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E5D" w:rsidRPr="003C158B" w:rsidRDefault="00DC2354" w:rsidP="00450D11">
      <w:pPr>
        <w:pStyle w:val="Name"/>
        <w:jc w:val="center"/>
        <w:rPr>
          <w:b w:val="0"/>
          <w:bCs/>
          <w:sz w:val="24"/>
          <w:szCs w:val="24"/>
        </w:rPr>
      </w:pPr>
      <w:sdt>
        <w:sdtPr>
          <w:rPr>
            <w:b w:val="0"/>
            <w:bCs/>
            <w:sz w:val="24"/>
            <w:szCs w:val="24"/>
          </w:rPr>
          <w:alias w:val="Enter Your Name:"/>
          <w:tag w:val="Enter Your Name:"/>
          <w:id w:val="288552880"/>
          <w:placeholder>
            <w:docPart w:val="4A6559151A680E4FBEC9F4694F868396"/>
          </w:placeholder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 w:multiLine="1"/>
        </w:sdtPr>
        <w:sdtEndPr/>
        <w:sdtContent>
          <w:r w:rsidR="00052E8B" w:rsidRPr="003C158B">
            <w:rPr>
              <w:b w:val="0"/>
              <w:bCs/>
              <w:sz w:val="24"/>
              <w:szCs w:val="24"/>
            </w:rPr>
            <w:t>MOHAMED</w:t>
          </w:r>
        </w:sdtContent>
      </w:sdt>
      <w:r w:rsidR="00171878">
        <w:rPr>
          <w:b w:val="0"/>
          <w:bCs/>
          <w:sz w:val="24"/>
          <w:szCs w:val="24"/>
        </w:rPr>
        <w:t xml:space="preserve"> </w:t>
      </w:r>
      <w:proofErr w:type="spellStart"/>
      <w:r w:rsidR="00450D11">
        <w:rPr>
          <w:b w:val="0"/>
          <w:bCs/>
          <w:sz w:val="24"/>
          <w:szCs w:val="24"/>
        </w:rPr>
        <w:t>Alqahshi</w:t>
      </w:r>
      <w:proofErr w:type="spellEnd"/>
    </w:p>
    <w:p w:rsidR="00980653" w:rsidRDefault="004A7821" w:rsidP="00450D11">
      <w:pPr>
        <w:pStyle w:val="ContactInfo"/>
        <w:jc w:val="center"/>
        <w:rPr>
          <w:szCs w:val="24"/>
        </w:rPr>
      </w:pPr>
      <w:r>
        <w:rPr>
          <w:szCs w:val="24"/>
        </w:rPr>
        <w:t xml:space="preserve">99 Nassau </w:t>
      </w:r>
      <w:r w:rsidR="00E5242C">
        <w:rPr>
          <w:szCs w:val="24"/>
        </w:rPr>
        <w:t>Ave</w:t>
      </w:r>
    </w:p>
    <w:p w:rsidR="00C96B46" w:rsidRDefault="00980653" w:rsidP="00450D11">
      <w:pPr>
        <w:pStyle w:val="ContactInfo"/>
        <w:jc w:val="center"/>
        <w:rPr>
          <w:szCs w:val="24"/>
        </w:rPr>
      </w:pPr>
      <w:r>
        <w:rPr>
          <w:szCs w:val="24"/>
        </w:rPr>
        <w:t>Brooklyn</w:t>
      </w:r>
      <w:r w:rsidR="00DC2354">
        <w:rPr>
          <w:szCs w:val="24"/>
        </w:rPr>
        <w:t>, NY</w:t>
      </w:r>
      <w:bookmarkStart w:id="0" w:name="_GoBack"/>
      <w:bookmarkEnd w:id="0"/>
    </w:p>
    <w:p w:rsidR="00605994" w:rsidRDefault="004A7821" w:rsidP="00450D11">
      <w:pPr>
        <w:pStyle w:val="ContactInfo"/>
        <w:jc w:val="center"/>
        <w:rPr>
          <w:szCs w:val="24"/>
        </w:rPr>
      </w:pPr>
      <w:r>
        <w:rPr>
          <w:szCs w:val="24"/>
        </w:rPr>
        <w:t>11222</w:t>
      </w:r>
    </w:p>
    <w:p w:rsidR="004A7821" w:rsidRDefault="0076265D" w:rsidP="00450D11">
      <w:pPr>
        <w:pStyle w:val="ContactInfo"/>
        <w:jc w:val="center"/>
        <w:rPr>
          <w:szCs w:val="24"/>
        </w:rPr>
      </w:pPr>
      <w:r>
        <w:rPr>
          <w:szCs w:val="24"/>
        </w:rPr>
        <w:t>Mohiron323@gmail.com</w:t>
      </w:r>
    </w:p>
    <w:p w:rsidR="00605994" w:rsidRDefault="00C8331F">
      <w:pPr>
        <w:pStyle w:val="Date"/>
      </w:pPr>
      <w:r>
        <w:t>05/04/2019</w:t>
      </w:r>
    </w:p>
    <w:sdt>
      <w:sdtPr>
        <w:alias w:val="Enter Recipient:"/>
        <w:tag w:val="Enter Recipient:"/>
        <w:id w:val="584421075"/>
        <w:placeholder>
          <w:docPart w:val="AF16A5591B977E47BCFBC36C063088C0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391E5D" w:rsidRDefault="00171878" w:rsidP="00685E1D">
          <w:pPr>
            <w:pStyle w:val="Address"/>
          </w:pPr>
          <w:r>
            <w:t>C</w:t>
          </w:r>
          <w:r w:rsidR="00740D56">
            <w:t>HRIS ARMAS</w:t>
          </w:r>
        </w:p>
      </w:sdtContent>
    </w:sdt>
    <w:p w:rsidR="00391E5D" w:rsidRDefault="00685E1D" w:rsidP="00391E5D">
      <w:pPr>
        <w:pStyle w:val="Address"/>
      </w:pPr>
      <w:r>
        <w:t xml:space="preserve">NEW YORK </w:t>
      </w:r>
      <w:r w:rsidR="00FF4F03">
        <w:t>RED BULLS</w:t>
      </w:r>
    </w:p>
    <w:p w:rsidR="00605994" w:rsidRDefault="00317817" w:rsidP="00391E5D">
      <w:pPr>
        <w:pStyle w:val="Address"/>
      </w:pPr>
      <w:r>
        <w:t xml:space="preserve">RED BULLS ARENA </w:t>
      </w:r>
    </w:p>
    <w:p w:rsidR="00317817" w:rsidRDefault="00956261" w:rsidP="00391E5D">
      <w:pPr>
        <w:pStyle w:val="Address"/>
      </w:pPr>
      <w:r>
        <w:t xml:space="preserve">NEW JERSEY </w:t>
      </w:r>
    </w:p>
    <w:p w:rsidR="00956261" w:rsidRDefault="00956261" w:rsidP="00391E5D">
      <w:pPr>
        <w:pStyle w:val="Address"/>
      </w:pPr>
      <w:r>
        <w:t>07029</w:t>
      </w:r>
    </w:p>
    <w:p w:rsidR="00605994" w:rsidRDefault="00391E5D" w:rsidP="005B406B">
      <w:pPr>
        <w:pStyle w:val="Salutation"/>
      </w:pPr>
      <w:r>
        <w:t xml:space="preserve">Dear </w:t>
      </w:r>
      <w:sdt>
        <w:sdtPr>
          <w:alias w:val="Enter Recipient:"/>
          <w:tag w:val="Enter Recipient:"/>
          <w:id w:val="1696960955"/>
          <w:placeholder>
            <w:docPart w:val="80053D8FB3DD694C812021289CF61C3A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5B406B">
            <w:t xml:space="preserve">coach </w:t>
          </w:r>
          <w:proofErr w:type="spellStart"/>
          <w:r w:rsidR="00171878">
            <w:t>Armas</w:t>
          </w:r>
          <w:proofErr w:type="spellEnd"/>
        </w:sdtContent>
      </w:sdt>
      <w:r w:rsidR="005B406B">
        <w:t>,</w:t>
      </w:r>
    </w:p>
    <w:p w:rsidR="00015E01" w:rsidRDefault="00F35876" w:rsidP="008E039E">
      <w:pPr>
        <w:spacing w:after="0" w:line="360" w:lineRule="auto"/>
        <w:rPr>
          <w:rFonts w:asciiTheme="majorHAnsi" w:eastAsiaTheme="minorEastAsia" w:hAnsiTheme="majorHAnsi" w:cstheme="majorHAnsi"/>
          <w:sz w:val="22"/>
          <w:szCs w:val="22"/>
          <w:lang w:eastAsia="en-US"/>
        </w:rPr>
      </w:pPr>
      <w:r w:rsidRPr="00F35876">
        <w:rPr>
          <w:rFonts w:ascii="Times New Roman" w:eastAsiaTheme="minorEastAsia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F84770">
        <w:rPr>
          <w:rFonts w:asciiTheme="majorHAnsi" w:eastAsiaTheme="minorEastAsia" w:hAnsiTheme="majorHAnsi" w:cstheme="majorHAnsi"/>
          <w:color w:val="auto"/>
          <w:sz w:val="22"/>
          <w:szCs w:val="22"/>
          <w:lang w:eastAsia="en-US"/>
        </w:rPr>
        <w:t xml:space="preserve">   </w:t>
      </w:r>
      <w:r w:rsidRPr="00F84770">
        <w:rPr>
          <w:rFonts w:asciiTheme="majorHAnsi" w:eastAsiaTheme="minorEastAsia" w:hAnsiTheme="majorHAnsi" w:cstheme="majorHAnsi"/>
          <w:sz w:val="22"/>
          <w:szCs w:val="22"/>
          <w:lang w:eastAsia="en-US"/>
        </w:rPr>
        <w:t>I know we are scheduled for a team practice the next Thursday, but my religious holiday</w:t>
      </w:r>
    </w:p>
    <w:p w:rsidR="008E039E" w:rsidRDefault="0088122E" w:rsidP="008E039E">
      <w:pPr>
        <w:spacing w:after="0" w:line="360" w:lineRule="auto"/>
        <w:rPr>
          <w:rFonts w:asciiTheme="majorHAnsi" w:eastAsiaTheme="minorEastAsia" w:hAnsiTheme="majorHAnsi" w:cstheme="majorHAnsi"/>
          <w:sz w:val="22"/>
          <w:szCs w:val="22"/>
          <w:lang w:eastAsia="en-US"/>
        </w:rPr>
      </w:pPr>
      <w:r>
        <w:rPr>
          <w:rFonts w:asciiTheme="majorHAnsi" w:eastAsiaTheme="minorEastAsia" w:hAnsiTheme="majorHAnsi" w:cstheme="majorHAnsi"/>
          <w:sz w:val="22"/>
          <w:szCs w:val="22"/>
          <w:lang w:eastAsia="en-US"/>
        </w:rPr>
        <w:t>(</w:t>
      </w:r>
      <w:r w:rsidR="00015E01">
        <w:rPr>
          <w:rFonts w:asciiTheme="majorHAnsi" w:eastAsiaTheme="minorEastAsia" w:hAnsiTheme="majorHAnsi" w:cstheme="majorHAnsi"/>
          <w:sz w:val="22"/>
          <w:szCs w:val="22"/>
          <w:lang w:eastAsia="en-US"/>
        </w:rPr>
        <w:t xml:space="preserve"> R</w:t>
      </w:r>
      <w:r>
        <w:rPr>
          <w:rFonts w:asciiTheme="majorHAnsi" w:eastAsiaTheme="minorEastAsia" w:hAnsiTheme="majorHAnsi" w:cstheme="majorHAnsi"/>
          <w:sz w:val="22"/>
          <w:szCs w:val="22"/>
          <w:lang w:eastAsia="en-US"/>
        </w:rPr>
        <w:t>amadan )</w:t>
      </w:r>
      <w:r w:rsidR="00015E01">
        <w:rPr>
          <w:rFonts w:asciiTheme="majorHAnsi" w:eastAsiaTheme="minorEastAsia" w:hAnsiTheme="majorHAnsi" w:cstheme="majorHAnsi"/>
          <w:sz w:val="22"/>
          <w:szCs w:val="22"/>
          <w:lang w:eastAsia="en-US"/>
        </w:rPr>
        <w:t xml:space="preserve"> </w:t>
      </w:r>
      <w:r w:rsidR="00F35876" w:rsidRPr="00F84770">
        <w:rPr>
          <w:rFonts w:asciiTheme="majorHAnsi" w:eastAsiaTheme="minorEastAsia" w:hAnsiTheme="majorHAnsi" w:cstheme="majorHAnsi"/>
          <w:sz w:val="22"/>
          <w:szCs w:val="22"/>
          <w:lang w:eastAsia="en-US"/>
        </w:rPr>
        <w:t>will be at the same day</w:t>
      </w:r>
      <w:r w:rsidR="00015E01">
        <w:rPr>
          <w:rFonts w:asciiTheme="majorHAnsi" w:eastAsiaTheme="minorEastAsia" w:hAnsiTheme="majorHAnsi" w:cstheme="majorHAnsi"/>
          <w:sz w:val="22"/>
          <w:szCs w:val="22"/>
          <w:lang w:eastAsia="en-US"/>
        </w:rPr>
        <w:t>.</w:t>
      </w:r>
      <w:r w:rsidR="00BF61EF">
        <w:rPr>
          <w:rFonts w:asciiTheme="majorHAnsi" w:eastAsiaTheme="minorEastAsia" w:hAnsiTheme="majorHAnsi" w:cstheme="majorHAnsi"/>
          <w:sz w:val="22"/>
          <w:szCs w:val="22"/>
          <w:lang w:eastAsia="en-US"/>
        </w:rPr>
        <w:t xml:space="preserve"> </w:t>
      </w:r>
      <w:r w:rsidRPr="0088122E">
        <w:rPr>
          <w:rFonts w:asciiTheme="majorHAnsi" w:eastAsiaTheme="minorEastAsia" w:hAnsiTheme="majorHAnsi" w:cstheme="majorHAnsi"/>
          <w:sz w:val="22"/>
          <w:szCs w:val="22"/>
          <w:lang w:eastAsia="en-US"/>
        </w:rPr>
        <w:t>Ramadan is considered the holiest month of the year for Muslims. In Ramadan, Muslims fast from food and drink during the sunlit hours as a means of learning self-control, gratitude, and compassion for those less fortunate. Ramadan is a month of intense spiritual rejuvenation with a heightened focus on devotion, during which Muslims spend extra time reading the Qur’an and performing special prayers.</w:t>
      </w:r>
    </w:p>
    <w:p w:rsidR="00F35876" w:rsidRPr="00F84770" w:rsidRDefault="00D11D07" w:rsidP="00D11D07">
      <w:pPr>
        <w:spacing w:after="0" w:line="360" w:lineRule="auto"/>
        <w:jc w:val="both"/>
        <w:rPr>
          <w:rFonts w:asciiTheme="majorHAnsi" w:eastAsiaTheme="minorEastAsia" w:hAnsiTheme="majorHAnsi" w:cstheme="majorHAnsi"/>
          <w:sz w:val="22"/>
          <w:szCs w:val="22"/>
          <w:lang w:eastAsia="en-US"/>
        </w:rPr>
      </w:pPr>
      <w:r>
        <w:rPr>
          <w:rFonts w:asciiTheme="majorHAnsi" w:eastAsiaTheme="minorEastAsia" w:hAnsiTheme="majorHAnsi" w:cstheme="majorHAnsi"/>
          <w:sz w:val="22"/>
          <w:szCs w:val="22"/>
          <w:lang w:eastAsia="en-US"/>
        </w:rPr>
        <w:t xml:space="preserve">   D</w:t>
      </w:r>
      <w:r w:rsidR="00F35876" w:rsidRPr="00F84770">
        <w:rPr>
          <w:rFonts w:asciiTheme="majorHAnsi" w:eastAsiaTheme="minorEastAsia" w:hAnsiTheme="majorHAnsi" w:cstheme="majorHAnsi"/>
          <w:sz w:val="22"/>
          <w:szCs w:val="22"/>
          <w:lang w:eastAsia="en-US"/>
        </w:rPr>
        <w:t>ue to my religious beliefs, unfortunately I will have to cancel this time.</w:t>
      </w:r>
      <w:r w:rsidR="00FB0412" w:rsidRPr="00F84770">
        <w:rPr>
          <w:rFonts w:asciiTheme="majorHAnsi" w:eastAsiaTheme="minorEastAsia" w:hAnsiTheme="majorHAnsi" w:cstheme="majorHAnsi"/>
          <w:sz w:val="22"/>
          <w:szCs w:val="22"/>
          <w:lang w:eastAsia="en-US"/>
        </w:rPr>
        <w:t xml:space="preserve"> I know the timing is difficult and cannot underestimate the importance </w:t>
      </w:r>
      <w:r w:rsidR="003C6078" w:rsidRPr="00F84770">
        <w:rPr>
          <w:rFonts w:asciiTheme="majorHAnsi" w:eastAsiaTheme="minorEastAsia" w:hAnsiTheme="majorHAnsi" w:cstheme="majorHAnsi"/>
          <w:sz w:val="22"/>
          <w:szCs w:val="22"/>
          <w:lang w:eastAsia="en-US"/>
        </w:rPr>
        <w:t xml:space="preserve">I place on team practice, </w:t>
      </w:r>
      <w:r w:rsidR="00FB0412" w:rsidRPr="00F84770">
        <w:rPr>
          <w:rFonts w:asciiTheme="majorHAnsi" w:eastAsiaTheme="minorEastAsia" w:hAnsiTheme="majorHAnsi" w:cstheme="majorHAnsi"/>
          <w:sz w:val="22"/>
          <w:szCs w:val="22"/>
          <w:lang w:eastAsia="en-US"/>
        </w:rPr>
        <w:t xml:space="preserve">but this </w:t>
      </w:r>
      <w:r w:rsidR="003C5096" w:rsidRPr="00F84770">
        <w:rPr>
          <w:rFonts w:asciiTheme="majorHAnsi" w:eastAsiaTheme="minorEastAsia" w:hAnsiTheme="majorHAnsi" w:cstheme="majorHAnsi"/>
          <w:sz w:val="22"/>
          <w:szCs w:val="22"/>
          <w:lang w:eastAsia="en-US"/>
        </w:rPr>
        <w:t xml:space="preserve">holiday </w:t>
      </w:r>
      <w:r w:rsidR="00FB0412" w:rsidRPr="00F84770">
        <w:rPr>
          <w:rFonts w:asciiTheme="majorHAnsi" w:eastAsiaTheme="minorEastAsia" w:hAnsiTheme="majorHAnsi" w:cstheme="majorHAnsi"/>
          <w:sz w:val="22"/>
          <w:szCs w:val="22"/>
          <w:lang w:eastAsia="en-US"/>
        </w:rPr>
        <w:t xml:space="preserve">is very important to </w:t>
      </w:r>
      <w:r w:rsidR="003C5096" w:rsidRPr="00F84770">
        <w:rPr>
          <w:rFonts w:asciiTheme="majorHAnsi" w:eastAsiaTheme="minorEastAsia" w:hAnsiTheme="majorHAnsi" w:cstheme="majorHAnsi"/>
          <w:sz w:val="22"/>
          <w:szCs w:val="22"/>
          <w:lang w:eastAsia="en-US"/>
        </w:rPr>
        <w:t>my</w:t>
      </w:r>
      <w:r w:rsidR="00FB0412" w:rsidRPr="00F84770">
        <w:rPr>
          <w:rFonts w:asciiTheme="majorHAnsi" w:eastAsiaTheme="minorEastAsia" w:hAnsiTheme="majorHAnsi" w:cstheme="majorHAnsi"/>
          <w:sz w:val="22"/>
          <w:szCs w:val="22"/>
          <w:lang w:eastAsia="en-US"/>
        </w:rPr>
        <w:t xml:space="preserve"> family</w:t>
      </w:r>
      <w:r w:rsidR="00D85F26" w:rsidRPr="00F84770">
        <w:rPr>
          <w:rFonts w:asciiTheme="majorHAnsi" w:eastAsiaTheme="minorEastAsia" w:hAnsiTheme="majorHAnsi" w:cstheme="majorHAnsi"/>
          <w:sz w:val="22"/>
          <w:szCs w:val="22"/>
          <w:lang w:eastAsia="en-US"/>
        </w:rPr>
        <w:t>.</w:t>
      </w:r>
    </w:p>
    <w:p w:rsidR="009C0D81" w:rsidRPr="00F84770" w:rsidRDefault="003D3CAC" w:rsidP="009C0D81">
      <w:pPr>
        <w:spacing w:after="0" w:line="360" w:lineRule="auto"/>
        <w:rPr>
          <w:rFonts w:asciiTheme="majorHAnsi" w:eastAsiaTheme="minorEastAsia" w:hAnsiTheme="majorHAnsi" w:cstheme="majorHAnsi"/>
          <w:sz w:val="22"/>
          <w:szCs w:val="22"/>
          <w:lang w:eastAsia="en-US"/>
        </w:rPr>
      </w:pPr>
      <w:r w:rsidRPr="00F84770">
        <w:rPr>
          <w:rFonts w:asciiTheme="majorHAnsi" w:eastAsiaTheme="minorEastAsia" w:hAnsiTheme="majorHAnsi" w:cstheme="majorHAnsi"/>
          <w:sz w:val="22"/>
          <w:szCs w:val="22"/>
          <w:lang w:eastAsia="en-US"/>
        </w:rPr>
        <w:t>I hope you understand and allow me to miss this one day</w:t>
      </w:r>
      <w:r w:rsidR="009C0D81" w:rsidRPr="00F84770">
        <w:rPr>
          <w:rFonts w:asciiTheme="majorHAnsi" w:eastAsiaTheme="minorEastAsia" w:hAnsiTheme="majorHAnsi" w:cstheme="majorHAnsi"/>
          <w:sz w:val="22"/>
          <w:szCs w:val="22"/>
          <w:lang w:eastAsia="en-US"/>
        </w:rPr>
        <w:t>.</w:t>
      </w:r>
    </w:p>
    <w:p w:rsidR="009C0D81" w:rsidRPr="00F84770" w:rsidRDefault="009C0D81" w:rsidP="009C0D81">
      <w:pPr>
        <w:spacing w:after="0" w:line="360" w:lineRule="auto"/>
        <w:rPr>
          <w:rFonts w:asciiTheme="majorHAnsi" w:eastAsiaTheme="minorEastAsia" w:hAnsiTheme="majorHAnsi" w:cstheme="majorHAnsi"/>
          <w:sz w:val="22"/>
          <w:szCs w:val="22"/>
          <w:lang w:eastAsia="en-US"/>
        </w:rPr>
      </w:pPr>
    </w:p>
    <w:p w:rsidR="00F35876" w:rsidRPr="00F84770" w:rsidRDefault="00F35876" w:rsidP="00F35876">
      <w:pPr>
        <w:spacing w:after="0" w:line="360" w:lineRule="auto"/>
        <w:rPr>
          <w:rFonts w:asciiTheme="majorHAnsi" w:eastAsiaTheme="minorEastAsia" w:hAnsiTheme="majorHAnsi" w:cstheme="majorHAnsi"/>
          <w:color w:val="auto"/>
          <w:sz w:val="22"/>
          <w:szCs w:val="22"/>
          <w:lang w:eastAsia="en-US"/>
        </w:rPr>
      </w:pPr>
      <w:r w:rsidRPr="00F84770">
        <w:rPr>
          <w:rFonts w:asciiTheme="majorHAnsi" w:eastAsiaTheme="minorEastAsia" w:hAnsiTheme="majorHAnsi" w:cstheme="majorHAnsi"/>
          <w:sz w:val="22"/>
          <w:szCs w:val="22"/>
          <w:lang w:eastAsia="en-US"/>
        </w:rPr>
        <w:t>Please let me know if I can provide any further information</w:t>
      </w:r>
      <w:r w:rsidRPr="00F84770">
        <w:rPr>
          <w:rFonts w:asciiTheme="majorHAnsi" w:eastAsiaTheme="minorEastAsia" w:hAnsiTheme="majorHAnsi" w:cstheme="majorHAnsi"/>
          <w:color w:val="auto"/>
          <w:sz w:val="22"/>
          <w:szCs w:val="22"/>
          <w:lang w:eastAsia="en-US"/>
        </w:rPr>
        <w:t>.</w:t>
      </w:r>
    </w:p>
    <w:p w:rsidR="00605994" w:rsidRPr="00F84770" w:rsidRDefault="005A3FFF" w:rsidP="00F35876">
      <w:pPr>
        <w:rPr>
          <w:rFonts w:asciiTheme="majorHAnsi" w:hAnsiTheme="majorHAnsi" w:cstheme="majorHAnsi"/>
          <w:sz w:val="22"/>
          <w:szCs w:val="22"/>
        </w:rPr>
      </w:pPr>
      <w:r w:rsidRPr="00F84770">
        <w:rPr>
          <w:rFonts w:asciiTheme="majorHAnsi" w:hAnsiTheme="majorHAnsi" w:cstheme="majorHAnsi"/>
          <w:sz w:val="22"/>
          <w:szCs w:val="22"/>
        </w:rPr>
        <w:t xml:space="preserve">Hopefully permission will be granted and </w:t>
      </w:r>
      <w:r w:rsidR="00EF50A9">
        <w:rPr>
          <w:rFonts w:asciiTheme="majorHAnsi" w:hAnsiTheme="majorHAnsi" w:cstheme="majorHAnsi"/>
          <w:sz w:val="22"/>
          <w:szCs w:val="22"/>
        </w:rPr>
        <w:t>I</w:t>
      </w:r>
      <w:r w:rsidRPr="00F84770">
        <w:rPr>
          <w:rFonts w:asciiTheme="majorHAnsi" w:hAnsiTheme="majorHAnsi" w:cstheme="majorHAnsi"/>
          <w:sz w:val="22"/>
          <w:szCs w:val="22"/>
        </w:rPr>
        <w:t xml:space="preserve"> can enjoy </w:t>
      </w:r>
      <w:r w:rsidR="00524E6C">
        <w:rPr>
          <w:rFonts w:asciiTheme="majorHAnsi" w:hAnsiTheme="majorHAnsi" w:cstheme="majorHAnsi"/>
          <w:sz w:val="22"/>
          <w:szCs w:val="22"/>
        </w:rPr>
        <w:t>my</w:t>
      </w:r>
      <w:r w:rsidRPr="00F84770">
        <w:rPr>
          <w:rFonts w:asciiTheme="majorHAnsi" w:hAnsiTheme="majorHAnsi" w:cstheme="majorHAnsi"/>
          <w:sz w:val="22"/>
          <w:szCs w:val="22"/>
        </w:rPr>
        <w:t xml:space="preserve"> religious </w:t>
      </w:r>
      <w:r w:rsidR="00524E6C">
        <w:rPr>
          <w:rFonts w:asciiTheme="majorHAnsi" w:hAnsiTheme="majorHAnsi" w:cstheme="majorHAnsi"/>
          <w:sz w:val="22"/>
          <w:szCs w:val="22"/>
        </w:rPr>
        <w:t xml:space="preserve">holiday </w:t>
      </w:r>
      <w:r w:rsidRPr="00F84770">
        <w:rPr>
          <w:rFonts w:asciiTheme="majorHAnsi" w:hAnsiTheme="majorHAnsi" w:cstheme="majorHAnsi"/>
          <w:sz w:val="22"/>
          <w:szCs w:val="22"/>
        </w:rPr>
        <w:t xml:space="preserve">. </w:t>
      </w:r>
    </w:p>
    <w:p w:rsidR="005A3FFF" w:rsidRPr="00F84770" w:rsidRDefault="005A3FFF" w:rsidP="00F35876">
      <w:pPr>
        <w:rPr>
          <w:rFonts w:asciiTheme="majorHAnsi" w:hAnsiTheme="majorHAnsi" w:cstheme="majorHAnsi"/>
          <w:sz w:val="22"/>
          <w:szCs w:val="22"/>
        </w:rPr>
      </w:pPr>
      <w:r w:rsidRPr="00F84770">
        <w:rPr>
          <w:rFonts w:asciiTheme="majorHAnsi" w:hAnsiTheme="majorHAnsi" w:cstheme="majorHAnsi"/>
          <w:sz w:val="22"/>
          <w:szCs w:val="22"/>
        </w:rPr>
        <w:t>With thanks for your time and best wishes.</w:t>
      </w:r>
    </w:p>
    <w:p w:rsidR="00B61C36" w:rsidRPr="00450D11" w:rsidRDefault="004163EB" w:rsidP="00450D11">
      <w:pPr>
        <w:pStyle w:val="Closing"/>
        <w:rPr>
          <w:rFonts w:ascii="Zapfino" w:hAnsi="Zapfino"/>
          <w:color w:val="000000" w:themeColor="text1"/>
        </w:rPr>
      </w:pPr>
      <w:proofErr w:type="spellStart"/>
      <w:r>
        <w:rPr>
          <w:rFonts w:ascii="Zapfino" w:hAnsi="Zapfino"/>
          <w:color w:val="000000" w:themeColor="text1"/>
        </w:rPr>
        <w:t>Mohqahsh</w:t>
      </w:r>
      <w:r w:rsidR="00B61C36">
        <w:rPr>
          <w:rFonts w:ascii="Zapfino" w:hAnsi="Zapfino"/>
          <w:color w:val="000000" w:themeColor="text1"/>
        </w:rPr>
        <w:t>i</w:t>
      </w:r>
      <w:proofErr w:type="spellEnd"/>
    </w:p>
    <w:sectPr w:rsidR="00B61C36" w:rsidRPr="00450D11">
      <w:headerReference w:type="default" r:id="rId7"/>
      <w:footerReference w:type="default" r:id="rId8"/>
      <w:headerReference w:type="first" r:id="rId9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3F6" w:rsidRDefault="000053F6">
      <w:pPr>
        <w:spacing w:after="0" w:line="240" w:lineRule="auto"/>
      </w:pPr>
      <w:r>
        <w:separator/>
      </w:r>
    </w:p>
  </w:endnote>
  <w:endnote w:type="continuationSeparator" w:id="0">
    <w:p w:rsidR="000053F6" w:rsidRDefault="0000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ino">
    <w:panose1 w:val="03030300040707070C03"/>
    <w:charset w:val="4D"/>
    <w:family w:val="script"/>
    <w:pitch w:val="variable"/>
    <w:sig w:usb0="80000067" w:usb1="4000004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16366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5994" w:rsidRDefault="00391E5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0C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3F6" w:rsidRDefault="000053F6">
      <w:pPr>
        <w:spacing w:after="0" w:line="240" w:lineRule="auto"/>
      </w:pPr>
      <w:r>
        <w:separator/>
      </w:r>
    </w:p>
  </w:footnote>
  <w:footnote w:type="continuationSeparator" w:id="0">
    <w:p w:rsidR="000053F6" w:rsidRDefault="00005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994" w:rsidRDefault="009D0C78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4D34431E" wp14:editId="68FFAF1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1270" b="0"/>
              <wp:wrapNone/>
              <wp:docPr id="2" name="Group 2" descr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3" name="Frame 3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D0C78" w:rsidRDefault="009D0C78" w:rsidP="009D0C7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4D34431E" id="Group 2" o:spid="_x0000_s1026" alt="Page frame with tab" style="position:absolute;margin-left:0;margin-top:0;width:394.7pt;height:567.5pt;z-index:-251650048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">
              <v:shape id="Frame 3" o:spid="_x0000_s1027" style="position:absolute;left:1333;width:73152;height:96012;visibility:visible;mso-wrap-style:square;v-text-anchor:middle" coordsize="7315200,9601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" path="m,l7315200,r,9601200l,9601200,,xm190488,190488r,9220224l7124712,9410712r,-9220224l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4" o:spid="_x0000_s1028" style="position:absolute;left:2286;top:4286;width:3581;height:8020;visibility:visible;mso-wrap-style:square;v-text-anchor:top" coordsize="240,528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&#13;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:rsidR="009D0C78" w:rsidRDefault="009D0C78" w:rsidP="009D0C78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994" w:rsidRDefault="00391E5D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10" name="Group 10" descr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8" name="Frame 8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5994" w:rsidRDefault="00605994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id="Group 10" o:spid="_x0000_s1029" alt="Page frame with tab" style="position:absolute;margin-left:0;margin-top:0;width:394.7pt;height:567.5pt;z-index:-251652096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">
              <v:shape id="Frame 8" o:spid="_x0000_s1030" style="position:absolute;left:1333;width:73152;height:96012;visibility:visible;mso-wrap-style:square;v-text-anchor:middle" coordsize="7315200,9601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" path="m,l7315200,r,9601200l,9601200,,xm190488,190488r,9220224l7124712,9410712r,-9220224l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7" o:spid="_x0000_s1031" style="position:absolute;left:2286;top:4286;width:3581;height:8020;visibility:visible;mso-wrap-style:square;v-text-anchor:top" coordsize="240,528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&#13;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:rsidR="00605994" w:rsidRDefault="00605994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A8C68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5A50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6018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6E07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50DB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E0ED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5644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1C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9497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F29BA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E3AB48" w:themeColor="accent1"/>
      </w:rPr>
    </w:lvl>
  </w:abstractNum>
  <w:abstractNum w:abstractNumId="10" w15:restartNumberingAfterBreak="0">
    <w:nsid w:val="454416C3"/>
    <w:multiLevelType w:val="hybridMultilevel"/>
    <w:tmpl w:val="1884BEFA"/>
    <w:lvl w:ilvl="0" w:tplc="F1084306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8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E8B"/>
    <w:rsid w:val="000053F6"/>
    <w:rsid w:val="00015E01"/>
    <w:rsid w:val="00052E8B"/>
    <w:rsid w:val="000917DF"/>
    <w:rsid w:val="000D106A"/>
    <w:rsid w:val="00171878"/>
    <w:rsid w:val="001C5351"/>
    <w:rsid w:val="00210348"/>
    <w:rsid w:val="00255028"/>
    <w:rsid w:val="002A7B9F"/>
    <w:rsid w:val="003038D9"/>
    <w:rsid w:val="00317817"/>
    <w:rsid w:val="0035414F"/>
    <w:rsid w:val="00391E5D"/>
    <w:rsid w:val="003C158B"/>
    <w:rsid w:val="003C5096"/>
    <w:rsid w:val="003C6078"/>
    <w:rsid w:val="003D3CAC"/>
    <w:rsid w:val="004163EB"/>
    <w:rsid w:val="00450D11"/>
    <w:rsid w:val="004648FA"/>
    <w:rsid w:val="004A7821"/>
    <w:rsid w:val="00524E6C"/>
    <w:rsid w:val="005275F1"/>
    <w:rsid w:val="005A3FFF"/>
    <w:rsid w:val="005B406B"/>
    <w:rsid w:val="00605994"/>
    <w:rsid w:val="00657397"/>
    <w:rsid w:val="00685E1D"/>
    <w:rsid w:val="006C5AC3"/>
    <w:rsid w:val="00740D56"/>
    <w:rsid w:val="00757233"/>
    <w:rsid w:val="0076265D"/>
    <w:rsid w:val="007D1712"/>
    <w:rsid w:val="00856AA4"/>
    <w:rsid w:val="0088122E"/>
    <w:rsid w:val="008E039E"/>
    <w:rsid w:val="009172AB"/>
    <w:rsid w:val="00956261"/>
    <w:rsid w:val="00980653"/>
    <w:rsid w:val="009C0D81"/>
    <w:rsid w:val="009D0C78"/>
    <w:rsid w:val="00A279A6"/>
    <w:rsid w:val="00A97C73"/>
    <w:rsid w:val="00AC7352"/>
    <w:rsid w:val="00B61C36"/>
    <w:rsid w:val="00B82722"/>
    <w:rsid w:val="00B83831"/>
    <w:rsid w:val="00BF61EF"/>
    <w:rsid w:val="00C8331F"/>
    <w:rsid w:val="00C96B46"/>
    <w:rsid w:val="00D00BB8"/>
    <w:rsid w:val="00D11D07"/>
    <w:rsid w:val="00D85F26"/>
    <w:rsid w:val="00DC2354"/>
    <w:rsid w:val="00E5242C"/>
    <w:rsid w:val="00EF50A9"/>
    <w:rsid w:val="00F35876"/>
    <w:rsid w:val="00F84770"/>
    <w:rsid w:val="00FB0412"/>
    <w:rsid w:val="00FF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DFF241"/>
  <w15:chartTrackingRefBased/>
  <w15:docId w15:val="{E0C6F153-832C-E742-8364-6F4B721A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0" w:unhideWhenUsed="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E5D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customStyle="1" w:styleId="Address">
    <w:name w:val="Address"/>
    <w:basedOn w:val="Normal"/>
    <w:uiPriority w:val="3"/>
    <w:qFormat/>
    <w:pPr>
      <w:spacing w:after="280" w:line="264" w:lineRule="auto"/>
      <w:contextualSpacing/>
    </w:pPr>
    <w:rPr>
      <w:rFonts w:eastAsiaTheme="minorEastAsia"/>
      <w:szCs w:val="18"/>
    </w:rPr>
  </w:style>
  <w:style w:type="paragraph" w:styleId="Closing">
    <w:name w:val="Closing"/>
    <w:basedOn w:val="Normal"/>
    <w:next w:val="Signature"/>
    <w:link w:val="ClosingChar"/>
    <w:uiPriority w:val="5"/>
    <w:qFormat/>
    <w:pPr>
      <w:spacing w:before="720" w:after="0" w:line="240" w:lineRule="auto"/>
    </w:pPr>
    <w:rPr>
      <w:rFonts w:eastAsiaTheme="minorEastAsia"/>
      <w:bCs/>
      <w:szCs w:val="18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  <w:bCs/>
      <w:szCs w:val="18"/>
    </w:rPr>
  </w:style>
  <w:style w:type="paragraph" w:styleId="Signature">
    <w:name w:val="Signature"/>
    <w:basedOn w:val="Normal"/>
    <w:next w:val="Normal"/>
    <w:link w:val="SignatureChar"/>
    <w:uiPriority w:val="6"/>
    <w:qFormat/>
    <w:pPr>
      <w:spacing w:before="108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ignatureChar">
    <w:name w:val="Signature Char"/>
    <w:basedOn w:val="DefaultParagraphFont"/>
    <w:link w:val="Signature"/>
    <w:uiPriority w:val="6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Date">
    <w:name w:val="Date"/>
    <w:basedOn w:val="Normal"/>
    <w:next w:val="Address"/>
    <w:link w:val="DateChar"/>
    <w:uiPriority w:val="2"/>
    <w:qFormat/>
    <w:pPr>
      <w:spacing w:before="72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DateChar">
    <w:name w:val="Date Char"/>
    <w:basedOn w:val="DefaultParagraphFont"/>
    <w:link w:val="Date"/>
    <w:uiPriority w:val="2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Footer">
    <w:name w:val="footer"/>
    <w:basedOn w:val="Normal"/>
    <w:link w:val="FooterChar"/>
    <w:uiPriority w:val="99"/>
    <w:unhideWhenUsed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4"/>
    <w:qFormat/>
    <w:pPr>
      <w:spacing w:before="800" w:line="240" w:lineRule="auto"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customStyle="1" w:styleId="Name">
    <w:name w:val="Name"/>
    <w:basedOn w:val="Normal"/>
    <w:uiPriority w:val="1"/>
    <w:qFormat/>
    <w:pPr>
      <w:spacing w:before="120" w:after="120" w:line="192" w:lineRule="auto"/>
    </w:pPr>
    <w:rPr>
      <w:rFonts w:asciiTheme="majorHAnsi" w:hAnsiTheme="majorHAnsi"/>
      <w:b/>
      <w:caps/>
      <w:color w:val="0E0B05" w:themeColor="text2"/>
      <w:sz w:val="70"/>
    </w:rPr>
  </w:style>
  <w:style w:type="paragraph" w:customStyle="1" w:styleId="ContactInfo">
    <w:name w:val="Contact Info"/>
    <w:basedOn w:val="Normal"/>
    <w:uiPriority w:val="2"/>
    <w:qFormat/>
    <w:pPr>
      <w:contextualSpacing/>
    </w:pPr>
    <w:rPr>
      <w:rFonts w:asciiTheme="majorHAnsi" w:hAnsiTheme="majorHAnsi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itle">
    <w:name w:val="Title"/>
    <w:basedOn w:val="Normal"/>
    <w:link w:val="TitleChar"/>
    <w:uiPriority w:val="9"/>
    <w:semiHidden/>
    <w:unhideWhenUsed/>
    <w:qFormat/>
    <w:pPr>
      <w:spacing w:line="192" w:lineRule="auto"/>
    </w:pPr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color w:val="7F7F7F" w:themeColor="text1" w:themeTint="80"/>
      <w:sz w:val="26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character" w:customStyle="1" w:styleId="TitleChar">
    <w:name w:val="Title Char"/>
    <w:basedOn w:val="DefaultParagraphFont"/>
    <w:link w:val="Title"/>
    <w:uiPriority w:val="9"/>
    <w:semiHidden/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0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eastAsiaTheme="minorEastAsia"/>
      <w:spacing w:val="15"/>
      <w:sz w:val="2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character" w:customStyle="1" w:styleId="SubtitleChar">
    <w:name w:val="Subtitle Char"/>
    <w:basedOn w:val="DefaultParagraphFont"/>
    <w:link w:val="Subtitle"/>
    <w:uiPriority w:val="10"/>
    <w:semiHidden/>
    <w:rPr>
      <w:rFonts w:eastAsiaTheme="minorEastAsia"/>
      <w:color w:val="7F7F7F" w:themeColor="text1" w:themeTint="80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paragraph" w:styleId="Header">
    <w:name w:val="header"/>
    <w:basedOn w:val="Normal"/>
    <w:link w:val="HeaderChar"/>
    <w:uiPriority w:val="99"/>
    <w:unhideWhenUsed/>
    <w:rsid w:val="00391E5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E5D"/>
  </w:style>
  <w:style w:type="paragraph" w:styleId="ListBullet">
    <w:name w:val="List Bullet"/>
    <w:basedOn w:val="Normal"/>
    <w:uiPriority w:val="9"/>
    <w:semiHidden/>
    <w:unhideWhenUsed/>
    <w:qFormat/>
    <w:pPr>
      <w:numPr>
        <w:numId w:val="1"/>
      </w:numPr>
      <w:spacing w:after="120"/>
      <w:ind w:left="216" w:hanging="216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spacing w:after="120"/>
      <w:ind w:left="216" w:hanging="216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C39CB850-EC02-674D-905D-51D814E5C1F7%7dtf1639210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6559151A680E4FBEC9F4694F868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D646B-0147-024E-B563-216CE9D02031}"/>
      </w:docPartPr>
      <w:docPartBody>
        <w:p w:rsidR="00F85AC0" w:rsidRDefault="0031185C">
          <w:pPr>
            <w:pStyle w:val="4A6559151A680E4FBEC9F4694F868396"/>
          </w:pPr>
          <w:r>
            <w:t>Your Name</w:t>
          </w:r>
        </w:p>
      </w:docPartBody>
    </w:docPart>
    <w:docPart>
      <w:docPartPr>
        <w:name w:val="AF16A5591B977E47BCFBC36C06308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23A6D-21AD-1746-9EF7-0C4E4B2DFCD7}"/>
      </w:docPartPr>
      <w:docPartBody>
        <w:p w:rsidR="00F85AC0" w:rsidRDefault="0031185C">
          <w:pPr>
            <w:pStyle w:val="AF16A5591B977E47BCFBC36C063088C0"/>
          </w:pPr>
          <w:r>
            <w:t>Recipient</w:t>
          </w:r>
        </w:p>
      </w:docPartBody>
    </w:docPart>
    <w:docPart>
      <w:docPartPr>
        <w:name w:val="80053D8FB3DD694C812021289CF61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AF99B-6282-4C48-934A-8315C8675316}"/>
      </w:docPartPr>
      <w:docPartBody>
        <w:p w:rsidR="00F85AC0" w:rsidRDefault="0031185C">
          <w:pPr>
            <w:pStyle w:val="80053D8FB3DD694C812021289CF61C3A"/>
          </w:pPr>
          <w:r>
            <w:t>Recipient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ino">
    <w:panose1 w:val="03030300040707070C03"/>
    <w:charset w:val="4D"/>
    <w:family w:val="script"/>
    <w:pitch w:val="variable"/>
    <w:sig w:usb0="80000067" w:usb1="4000004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AC0"/>
    <w:rsid w:val="0031185C"/>
    <w:rsid w:val="0068513D"/>
    <w:rsid w:val="00DE4086"/>
    <w:rsid w:val="00F8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6559151A680E4FBEC9F4694F868396">
    <w:name w:val="4A6559151A680E4FBEC9F4694F868396"/>
  </w:style>
  <w:style w:type="paragraph" w:customStyle="1" w:styleId="9102FEC01AC8DE43AD43C348275FC901">
    <w:name w:val="9102FEC01AC8DE43AD43C348275FC901"/>
  </w:style>
  <w:style w:type="paragraph" w:customStyle="1" w:styleId="DA5F224483B93243A5397D95FC43FCDD">
    <w:name w:val="DA5F224483B93243A5397D95FC43FCDD"/>
  </w:style>
  <w:style w:type="paragraph" w:customStyle="1" w:styleId="B32ECF63E8D3FE4695BAE69E0FD9AB23">
    <w:name w:val="B32ECF63E8D3FE4695BAE69E0FD9AB23"/>
  </w:style>
  <w:style w:type="paragraph" w:customStyle="1" w:styleId="60504F1BD6A2C94798DB3E8F50927C58">
    <w:name w:val="60504F1BD6A2C94798DB3E8F50927C58"/>
  </w:style>
  <w:style w:type="paragraph" w:customStyle="1" w:styleId="AF16A5591B977E47BCFBC36C063088C0">
    <w:name w:val="AF16A5591B977E47BCFBC36C063088C0"/>
  </w:style>
  <w:style w:type="paragraph" w:customStyle="1" w:styleId="370BA81E3E0DA547BB5738C6047F5120">
    <w:name w:val="370BA81E3E0DA547BB5738C6047F5120"/>
  </w:style>
  <w:style w:type="paragraph" w:customStyle="1" w:styleId="23AA93E3F34E894A8D4EE663BE17A72C">
    <w:name w:val="23AA93E3F34E894A8D4EE663BE17A72C"/>
  </w:style>
  <w:style w:type="paragraph" w:customStyle="1" w:styleId="533CACBAD0F6164787F74405543324AD">
    <w:name w:val="533CACBAD0F6164787F74405543324AD"/>
  </w:style>
  <w:style w:type="paragraph" w:customStyle="1" w:styleId="80053D8FB3DD694C812021289CF61C3A">
    <w:name w:val="80053D8FB3DD694C812021289CF61C3A"/>
  </w:style>
  <w:style w:type="paragraph" w:customStyle="1" w:styleId="48AF70F744468547B792EE7FA42D8A59">
    <w:name w:val="48AF70F744468547B792EE7FA42D8A59"/>
  </w:style>
  <w:style w:type="paragraph" w:customStyle="1" w:styleId="CF90E01FF11A0C4A890C478ADFD2A99A">
    <w:name w:val="CF90E01FF11A0C4A890C478ADFD2A99A"/>
  </w:style>
  <w:style w:type="paragraph" w:customStyle="1" w:styleId="EF412C1E03D22B479AA3F521CCD55D19">
    <w:name w:val="EF412C1E03D22B479AA3F521CCD55D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sume linear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8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%7bC39CB850-EC02-674D-905D-51D814E5C1F7%7dtf16392106.dotx</Template>
  <TotalTime>22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Mohamed.AlQahshi@mail.citytech.cuny.edu</dc:creator>
  <cp:keywords/>
  <dc:description/>
  <cp:lastModifiedBy>Mohamed.AlQahshi@mail.citytech.cuny.edu</cp:lastModifiedBy>
  <cp:revision>33</cp:revision>
  <dcterms:created xsi:type="dcterms:W3CDTF">2019-05-06T06:50:00Z</dcterms:created>
  <dcterms:modified xsi:type="dcterms:W3CDTF">2019-05-13T20:34:00Z</dcterms:modified>
</cp:coreProperties>
</file>