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tblpYSpec="top"/>
        <w:tblOverlap w:val="never"/>
        <w:tblW w:w="0" w:type="auto"/>
        <w:tblBorders>
          <w:top w:val="dashed" w:sz="4" w:space="0" w:color="808080" w:themeColor="background1" w:themeShade="80"/>
          <w:insideH w:val="dashed" w:sz="4" w:space="0" w:color="7F7F7F"/>
          <w:insideV w:val="dashed" w:sz="4" w:space="0" w:color="7F7F7F"/>
        </w:tblBorders>
        <w:tblLook w:val="04A0" w:firstRow="1" w:lastRow="0" w:firstColumn="1" w:lastColumn="0" w:noHBand="0" w:noVBand="1"/>
      </w:tblPr>
      <w:tblGrid>
        <w:gridCol w:w="9576"/>
      </w:tblGrid>
      <w:tr w:rsidR="00F57722" w14:paraId="7F36F66E" w14:textId="77777777">
        <w:tc>
          <w:tcPr>
            <w:tcW w:w="9576" w:type="dxa"/>
          </w:tcPr>
          <w:p w14:paraId="655EC1A0" w14:textId="77777777" w:rsidR="00F57722" w:rsidRDefault="00F57722">
            <w:pPr>
              <w:pStyle w:val="HeaderFirstPage"/>
              <w:pBdr>
                <w:bottom w:val="none" w:sz="0" w:space="0" w:color="auto"/>
              </w:pBdr>
              <w:spacing w:after="0" w:line="240" w:lineRule="auto"/>
              <w:rPr>
                <w:color w:val="9FB8CD" w:themeColor="accent2"/>
              </w:rPr>
            </w:pPr>
          </w:p>
        </w:tc>
      </w:tr>
    </w:tbl>
    <w:sdt>
      <w:sdtPr>
        <w:alias w:val="Resume Name"/>
        <w:tag w:val="Resume Name"/>
        <w:id w:val="2142538285"/>
        <w:placeholder>
          <w:docPart w:val="85992128E79A44B9994879057632E559"/>
        </w:placeholder>
        <w:docPartList>
          <w:docPartGallery w:val="Quick Parts"/>
          <w:docPartCategory w:val=" Resume Name"/>
        </w:docPartList>
      </w:sdtPr>
      <w:sdtEndPr/>
      <w:sdtContent>
        <w:p w14:paraId="7A98DBF5" w14:textId="77777777" w:rsidR="00F57722" w:rsidRDefault="00F57722">
          <w:pPr>
            <w:pStyle w:val="NoSpacing"/>
          </w:pPr>
        </w:p>
        <w:tbl>
          <w:tblPr>
            <w:tblW w:w="500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firstRow="1" w:lastRow="0" w:firstColumn="1" w:lastColumn="0" w:noHBand="0" w:noVBand="1"/>
          </w:tblPr>
          <w:tblGrid>
            <w:gridCol w:w="365"/>
            <w:gridCol w:w="9363"/>
          </w:tblGrid>
          <w:tr w:rsidR="00F57722" w14:paraId="2FC04211" w14:textId="77777777">
            <w:trPr>
              <w:jc w:val="center"/>
            </w:trPr>
            <w:tc>
              <w:tcPr>
                <w:tcW w:w="365" w:type="dxa"/>
                <w:shd w:val="clear" w:color="auto" w:fill="9FB8CD" w:themeFill="accent2"/>
              </w:tcPr>
              <w:p w14:paraId="553B4BE6" w14:textId="77777777" w:rsidR="00F57722" w:rsidRDefault="00F57722">
                <w:pPr>
                  <w:spacing w:after="0" w:line="240" w:lineRule="auto"/>
                </w:pPr>
              </w:p>
            </w:tc>
            <w:tc>
              <w:tcPr>
                <w:tcW w:w="9363" w:type="dxa"/>
                <w:tcMar>
                  <w:top w:w="360" w:type="dxa"/>
                  <w:left w:w="360" w:type="dxa"/>
                  <w:bottom w:w="360" w:type="dxa"/>
                  <w:right w:w="360" w:type="dxa"/>
                </w:tcMar>
              </w:tcPr>
              <w:p w14:paraId="5EDBA72C" w14:textId="77777777" w:rsidR="00F57722" w:rsidRDefault="0019306F">
                <w:pPr>
                  <w:pStyle w:val="PersonalName"/>
                </w:pPr>
                <w:r>
                  <w:rPr>
                    <w:color w:val="628BAD" w:themeColor="accent2" w:themeShade="BF"/>
                    <w:spacing w:val="10"/>
                  </w:rPr>
                  <w:sym w:font="Wingdings 3" w:char="F07D"/>
                </w:r>
                <w:sdt>
                  <w:sdtPr>
                    <w:id w:val="10979384"/>
                    <w:placeholder>
                      <w:docPart w:val="58615391787849EE9F1DB291A802D185"/>
                    </w:placeholder>
                    <w:dataBinding w:prefixMappings="xmlns:ns0='http://schemas.openxmlformats.org/package/2006/metadata/core-properties' xmlns:ns1='http://purl.org/dc/elements/1.1/'" w:xpath="/ns0:coreProperties[1]/ns1:creator[1]" w:storeItemID="{6C3C8BC8-F283-45AE-878A-BAB7291924A1}"/>
                    <w:text/>
                  </w:sdtPr>
                  <w:sdtEndPr/>
                  <w:sdtContent>
                    <w:r w:rsidR="00600376">
                      <w:t xml:space="preserve">Omar </w:t>
                    </w:r>
                    <w:r w:rsidR="006B589F">
                      <w:t xml:space="preserve">F. </w:t>
                    </w:r>
                    <w:r w:rsidR="00600376">
                      <w:t>Chowdhury</w:t>
                    </w:r>
                  </w:sdtContent>
                </w:sdt>
              </w:p>
              <w:p w14:paraId="2BA91D0D" w14:textId="77777777" w:rsidR="00F57722" w:rsidRDefault="00600376">
                <w:pPr>
                  <w:pStyle w:val="AddressText"/>
                  <w:spacing w:line="240" w:lineRule="auto"/>
                </w:pPr>
                <w:r>
                  <w:t>2440 Lurting Ave</w:t>
                </w:r>
                <w:r w:rsidR="006B589F">
                  <w:t>, Bronx, N.Y. 10469</w:t>
                </w:r>
              </w:p>
              <w:p w14:paraId="11CC3BF0" w14:textId="77777777" w:rsidR="00F57722" w:rsidRDefault="0019306F">
                <w:pPr>
                  <w:pStyle w:val="AddressText"/>
                  <w:spacing w:line="240" w:lineRule="auto"/>
                </w:pPr>
                <w:r>
                  <w:t xml:space="preserve">Phone: </w:t>
                </w:r>
                <w:r w:rsidR="00600376">
                  <w:t>929-371-9252</w:t>
                </w:r>
              </w:p>
              <w:p w14:paraId="63243336" w14:textId="77777777" w:rsidR="00F57722" w:rsidRDefault="0019306F">
                <w:pPr>
                  <w:pStyle w:val="AddressText"/>
                  <w:spacing w:line="240" w:lineRule="auto"/>
                </w:pPr>
                <w:r>
                  <w:t xml:space="preserve">E-mail: </w:t>
                </w:r>
                <w:r w:rsidR="00600376">
                  <w:t>Chowdhury.omar.1996@gmail.com</w:t>
                </w:r>
              </w:p>
              <w:p w14:paraId="7ECD9453" w14:textId="77777777" w:rsidR="00F57722" w:rsidRDefault="0019306F">
                <w:pPr>
                  <w:pStyle w:val="AddressText"/>
                  <w:spacing w:line="240" w:lineRule="auto"/>
                  <w:rPr>
                    <w:sz w:val="24"/>
                  </w:rPr>
                </w:pPr>
                <w:r>
                  <w:t xml:space="preserve">Website: </w:t>
                </w:r>
                <w:r w:rsidR="003A4365" w:rsidRPr="003A4365">
                  <w:t>https://openlab.citytech.cuny.edu/ochowdhury-eportfolio/</w:t>
                </w:r>
              </w:p>
            </w:tc>
          </w:tr>
        </w:tbl>
        <w:p w14:paraId="7DB36136" w14:textId="77777777" w:rsidR="00F57722" w:rsidRDefault="00361724">
          <w:pPr>
            <w:pStyle w:val="NoSpacing"/>
          </w:pPr>
        </w:p>
      </w:sdtContent>
    </w:sdt>
    <w:p w14:paraId="65A5490E" w14:textId="77777777" w:rsidR="00F57722" w:rsidRDefault="00F57722">
      <w:pPr>
        <w:pStyle w:val="NoSpacing"/>
      </w:pPr>
    </w:p>
    <w:tbl>
      <w:tblPr>
        <w:tblW w:w="4983"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63"/>
        <w:gridCol w:w="9332"/>
      </w:tblGrid>
      <w:tr w:rsidR="00F57722" w14:paraId="41A49001" w14:textId="77777777" w:rsidTr="006B589F">
        <w:trPr>
          <w:trHeight w:val="8469"/>
          <w:jc w:val="center"/>
        </w:trPr>
        <w:tc>
          <w:tcPr>
            <w:tcW w:w="363" w:type="dxa"/>
            <w:shd w:val="clear" w:color="auto" w:fill="AAB0C7" w:themeFill="accent1" w:themeFillTint="99"/>
          </w:tcPr>
          <w:p w14:paraId="10F0826B" w14:textId="77777777" w:rsidR="00F57722" w:rsidRDefault="00F57722">
            <w:pPr>
              <w:spacing w:after="0" w:line="240" w:lineRule="auto"/>
            </w:pPr>
          </w:p>
        </w:tc>
        <w:tc>
          <w:tcPr>
            <w:tcW w:w="0" w:type="auto"/>
            <w:tcMar>
              <w:top w:w="360" w:type="dxa"/>
              <w:left w:w="360" w:type="dxa"/>
              <w:bottom w:w="360" w:type="dxa"/>
              <w:right w:w="360" w:type="dxa"/>
            </w:tcMar>
          </w:tcPr>
          <w:p w14:paraId="75C7FEA9" w14:textId="77777777" w:rsidR="00F57722" w:rsidRDefault="0019306F">
            <w:pPr>
              <w:pStyle w:val="Section"/>
            </w:pPr>
            <w:r>
              <w:t>Objectives</w:t>
            </w:r>
          </w:p>
          <w:p w14:paraId="148197A7" w14:textId="68D27653" w:rsidR="00F57722" w:rsidRDefault="003A4365">
            <w:pPr>
              <w:pStyle w:val="SubsectionText"/>
            </w:pPr>
            <w:r>
              <w:t xml:space="preserve">My goal </w:t>
            </w:r>
            <w:r w:rsidR="00B52254">
              <w:t xml:space="preserve">was to be a Computer Engineer but I like graphic design but I wanted to go to the management field in my new major Communication Design Management because I didn’t enjoy my old major and felt like Computer Engineering wasn’t the right major for me. </w:t>
            </w:r>
            <w:r w:rsidR="005C1C70">
              <w:t xml:space="preserve"> I like technology a lot but didn’t want to be an engineer. </w:t>
            </w:r>
            <w:r>
              <w:t xml:space="preserve"> </w:t>
            </w:r>
          </w:p>
          <w:p w14:paraId="4AA397B1" w14:textId="77777777" w:rsidR="00F57722" w:rsidRDefault="0019306F">
            <w:pPr>
              <w:pStyle w:val="Section"/>
            </w:pPr>
            <w:r>
              <w:t>Education</w:t>
            </w:r>
          </w:p>
          <w:p w14:paraId="00FF39B8" w14:textId="77777777" w:rsidR="006B589F" w:rsidRDefault="00600376" w:rsidP="006B589F">
            <w:pPr>
              <w:pStyle w:val="ListBullet"/>
              <w:numPr>
                <w:ilvl w:val="0"/>
                <w:numId w:val="1"/>
              </w:numPr>
              <w:spacing w:after="0" w:line="240" w:lineRule="auto"/>
            </w:pPr>
            <w:r>
              <w:t>New York City College of Technology</w:t>
            </w:r>
            <w:r w:rsidR="006B589F">
              <w:t>-Brooklyn, N.Y.</w:t>
            </w:r>
            <w:r>
              <w:t xml:space="preserve">               </w:t>
            </w:r>
            <w:r w:rsidR="006B589F">
              <w:t xml:space="preserve">                    08/2015-Present</w:t>
            </w:r>
          </w:p>
          <w:p w14:paraId="5A560835" w14:textId="07F715C1" w:rsidR="00600376" w:rsidRDefault="00361724" w:rsidP="00600376">
            <w:pPr>
              <w:pStyle w:val="ListBullet"/>
              <w:numPr>
                <w:ilvl w:val="0"/>
                <w:numId w:val="0"/>
              </w:numPr>
              <w:spacing w:after="0" w:line="240" w:lineRule="auto"/>
              <w:ind w:left="360"/>
            </w:pPr>
            <w:r>
              <w:t>Old F</w:t>
            </w:r>
            <w:r w:rsidR="00600376">
              <w:t>ield of Study: Computer Engineering</w:t>
            </w:r>
            <w:r w:rsidR="006E3AF0">
              <w:t xml:space="preserve">                                                            08/2015-12/2015</w:t>
            </w:r>
          </w:p>
          <w:p w14:paraId="65ED91D3" w14:textId="071356C0" w:rsidR="006E3AF0" w:rsidRDefault="006E3AF0" w:rsidP="00600376">
            <w:pPr>
              <w:pStyle w:val="ListBullet"/>
              <w:numPr>
                <w:ilvl w:val="0"/>
                <w:numId w:val="0"/>
              </w:numPr>
              <w:spacing w:after="0" w:line="240" w:lineRule="auto"/>
              <w:ind w:left="360"/>
            </w:pPr>
            <w:r>
              <w:t>Current Field of Study: Communication Design Management                          01/2016-Present</w:t>
            </w:r>
          </w:p>
          <w:p w14:paraId="3185B438" w14:textId="77777777" w:rsidR="00600376" w:rsidRDefault="00600376" w:rsidP="00600376">
            <w:pPr>
              <w:pStyle w:val="ListBullet"/>
              <w:numPr>
                <w:ilvl w:val="0"/>
                <w:numId w:val="34"/>
              </w:numPr>
              <w:spacing w:after="0" w:line="240" w:lineRule="auto"/>
            </w:pPr>
            <w:r>
              <w:t xml:space="preserve">Associate Degree in </w:t>
            </w:r>
            <w:r w:rsidR="00671B6F">
              <w:t xml:space="preserve">Communication Design </w:t>
            </w:r>
            <w:proofErr w:type="gramStart"/>
            <w:r w:rsidR="00671B6F">
              <w:t>Management</w:t>
            </w:r>
            <w:r w:rsidR="003A4365">
              <w:t>(</w:t>
            </w:r>
            <w:proofErr w:type="gramEnd"/>
            <w:r w:rsidR="003A4365">
              <w:t xml:space="preserve">in progress) </w:t>
            </w:r>
          </w:p>
          <w:p w14:paraId="715F9AE9" w14:textId="77777777" w:rsidR="00600376" w:rsidRDefault="003A4365" w:rsidP="00600376">
            <w:pPr>
              <w:pStyle w:val="ListBullet"/>
              <w:numPr>
                <w:ilvl w:val="0"/>
                <w:numId w:val="34"/>
              </w:numPr>
              <w:spacing w:after="0" w:line="240" w:lineRule="auto"/>
            </w:pPr>
            <w:r>
              <w:t xml:space="preserve">Pursuing </w:t>
            </w:r>
            <w:r w:rsidR="00600376">
              <w:t xml:space="preserve">Bachelor Degree in </w:t>
            </w:r>
            <w:r w:rsidR="00671B6F">
              <w:t>Communication Design Management</w:t>
            </w:r>
          </w:p>
          <w:p w14:paraId="7BC6E34A" w14:textId="77777777" w:rsidR="00F57722" w:rsidRDefault="00600376">
            <w:pPr>
              <w:pStyle w:val="ListBullet"/>
              <w:numPr>
                <w:ilvl w:val="0"/>
                <w:numId w:val="1"/>
              </w:numPr>
              <w:spacing w:after="0" w:line="240" w:lineRule="auto"/>
            </w:pPr>
            <w:r>
              <w:t xml:space="preserve">Bronx Health Sciences High School- Bronx, N.Y.                                 </w:t>
            </w:r>
            <w:r w:rsidR="003A4365">
              <w:t xml:space="preserve">      </w:t>
            </w:r>
            <w:r>
              <w:t>graduated June 2015</w:t>
            </w:r>
          </w:p>
          <w:p w14:paraId="180A7776" w14:textId="77777777" w:rsidR="00600376" w:rsidRDefault="00600376" w:rsidP="00600376">
            <w:pPr>
              <w:pStyle w:val="ListBullet"/>
              <w:numPr>
                <w:ilvl w:val="0"/>
                <w:numId w:val="32"/>
              </w:numPr>
              <w:spacing w:after="0" w:line="240" w:lineRule="auto"/>
            </w:pPr>
            <w:r>
              <w:t>Diploma</w:t>
            </w:r>
          </w:p>
          <w:p w14:paraId="64959ACB" w14:textId="77777777" w:rsidR="00600376" w:rsidRDefault="00600376" w:rsidP="00600376">
            <w:pPr>
              <w:pStyle w:val="ListBullet"/>
              <w:numPr>
                <w:ilvl w:val="0"/>
                <w:numId w:val="33"/>
              </w:numPr>
              <w:spacing w:after="0" w:line="240" w:lineRule="auto"/>
            </w:pPr>
            <w:r>
              <w:t>Honor Roll in 12</w:t>
            </w:r>
            <w:r w:rsidRPr="00600376">
              <w:rPr>
                <w:vertAlign w:val="superscript"/>
              </w:rPr>
              <w:t>th</w:t>
            </w:r>
            <w:r>
              <w:t xml:space="preserve"> Grade</w:t>
            </w:r>
          </w:p>
          <w:p w14:paraId="5A604F09" w14:textId="77777777" w:rsidR="00600376" w:rsidRDefault="00600376" w:rsidP="00600376">
            <w:pPr>
              <w:pStyle w:val="ListBullet"/>
              <w:numPr>
                <w:ilvl w:val="0"/>
                <w:numId w:val="0"/>
              </w:numPr>
              <w:spacing w:after="0" w:line="240" w:lineRule="auto"/>
              <w:ind w:left="360" w:hanging="360"/>
            </w:pPr>
          </w:p>
          <w:p w14:paraId="3BC4FEB0" w14:textId="77777777" w:rsidR="00F57722" w:rsidRDefault="0019306F">
            <w:pPr>
              <w:pStyle w:val="Section"/>
              <w:spacing w:after="0"/>
            </w:pPr>
            <w:r>
              <w:t>Experience</w:t>
            </w:r>
          </w:p>
          <w:p w14:paraId="0F6B676E" w14:textId="7D4B734D" w:rsidR="00F57722" w:rsidRDefault="00600376">
            <w:pPr>
              <w:pStyle w:val="SubsectionText"/>
            </w:pPr>
            <w:r>
              <w:t xml:space="preserve">Jewish Home Life Care Center </w:t>
            </w:r>
            <w:r w:rsidR="00361724">
              <w:t xml:space="preserve">                                                                             </w:t>
            </w:r>
            <w:r w:rsidR="003A4365">
              <w:t>06/2014-10-2014</w:t>
            </w:r>
          </w:p>
          <w:p w14:paraId="266B90FF" w14:textId="77777777" w:rsidR="003A4365" w:rsidRDefault="003A4365">
            <w:pPr>
              <w:pStyle w:val="SubsectionText"/>
            </w:pPr>
            <w:r>
              <w:t>Volunteer</w:t>
            </w:r>
          </w:p>
          <w:p w14:paraId="07A65CA8" w14:textId="77777777" w:rsidR="003A4365" w:rsidRDefault="003A4365" w:rsidP="003A4365">
            <w:pPr>
              <w:pStyle w:val="SubsectionText"/>
              <w:numPr>
                <w:ilvl w:val="0"/>
                <w:numId w:val="35"/>
              </w:numPr>
            </w:pPr>
            <w:r>
              <w:t xml:space="preserve">Get the residents what </w:t>
            </w:r>
            <w:r w:rsidR="006B589F">
              <w:t>is required for them.</w:t>
            </w:r>
          </w:p>
          <w:p w14:paraId="143D6097" w14:textId="77777777" w:rsidR="003A4365" w:rsidRDefault="003A4365" w:rsidP="003A4365">
            <w:pPr>
              <w:pStyle w:val="SubsectionText"/>
              <w:numPr>
                <w:ilvl w:val="0"/>
                <w:numId w:val="35"/>
              </w:numPr>
            </w:pPr>
            <w:r>
              <w:t>T</w:t>
            </w:r>
            <w:r w:rsidR="006B589F">
              <w:t>ransport</w:t>
            </w:r>
            <w:r>
              <w:t xml:space="preserve"> residents to where they have to go in the nursing home.</w:t>
            </w:r>
          </w:p>
          <w:p w14:paraId="11AF463E" w14:textId="77777777" w:rsidR="003A4365" w:rsidRDefault="006B589F" w:rsidP="003A4365">
            <w:pPr>
              <w:pStyle w:val="SubsectionText"/>
              <w:numPr>
                <w:ilvl w:val="0"/>
                <w:numId w:val="35"/>
              </w:numPr>
            </w:pPr>
            <w:r>
              <w:t xml:space="preserve">Take residents to places in the nursing home where they will feel as if they are having a great experiences. </w:t>
            </w:r>
          </w:p>
          <w:p w14:paraId="0C2673A5" w14:textId="77777777" w:rsidR="003A4365" w:rsidRDefault="003A4365" w:rsidP="003A4365">
            <w:pPr>
              <w:pStyle w:val="Section"/>
            </w:pPr>
            <w:r>
              <w:t>Clubs</w:t>
            </w:r>
          </w:p>
          <w:p w14:paraId="3A2F407B" w14:textId="77777777" w:rsidR="003A4365" w:rsidRDefault="003A4365" w:rsidP="003A4365">
            <w:pPr>
              <w:pStyle w:val="SubsectionText"/>
              <w:numPr>
                <w:ilvl w:val="0"/>
                <w:numId w:val="32"/>
              </w:numPr>
            </w:pPr>
            <w:r>
              <w:t>Changing the Odd                                                                                  09/2011-06/2013</w:t>
            </w:r>
          </w:p>
          <w:p w14:paraId="41C989B9" w14:textId="1C034830" w:rsidR="006B589F" w:rsidRDefault="006B589F" w:rsidP="006B589F">
            <w:pPr>
              <w:pStyle w:val="SubsectionText"/>
              <w:ind w:left="720"/>
            </w:pPr>
            <w:r>
              <w:t>Health-Related club where students learn about things that are good and bad in topics that students learn from health classes. Students are learning about what is safe and trying to prevent themselves from bad</w:t>
            </w:r>
            <w:r w:rsidR="006E3AF0">
              <w:t xml:space="preserve"> habits.</w:t>
            </w:r>
          </w:p>
          <w:p w14:paraId="6BB54C48" w14:textId="77777777" w:rsidR="00F57722" w:rsidRDefault="0019306F" w:rsidP="006B589F">
            <w:pPr>
              <w:pStyle w:val="Section"/>
            </w:pPr>
            <w:r>
              <w:t>Skills</w:t>
            </w:r>
          </w:p>
          <w:p w14:paraId="60CDC177" w14:textId="77777777" w:rsidR="006E3AF0" w:rsidRDefault="00600376" w:rsidP="006E3AF0">
            <w:pPr>
              <w:pStyle w:val="ListBullet"/>
            </w:pPr>
            <w:r>
              <w:lastRenderedPageBreak/>
              <w:t>Microsoft Word</w:t>
            </w:r>
            <w:r w:rsidR="006B589F">
              <w:t>/PowerPoint</w:t>
            </w:r>
          </w:p>
          <w:p w14:paraId="14FC998A" w14:textId="5083DB21" w:rsidR="00600376" w:rsidRDefault="00600376" w:rsidP="006E3AF0">
            <w:pPr>
              <w:pStyle w:val="ListBullet"/>
            </w:pPr>
            <w:r>
              <w:t>Cooperative</w:t>
            </w:r>
          </w:p>
          <w:p w14:paraId="399B03DF" w14:textId="69969602" w:rsidR="00600376" w:rsidRDefault="00600376">
            <w:pPr>
              <w:pStyle w:val="ListBullet"/>
            </w:pPr>
            <w:r>
              <w:t>Organized</w:t>
            </w:r>
          </w:p>
          <w:p w14:paraId="52934316" w14:textId="77777777" w:rsidR="00361724" w:rsidRDefault="00361724">
            <w:pPr>
              <w:pStyle w:val="ListBullet"/>
            </w:pPr>
            <w:r>
              <w:t>Mathematics</w:t>
            </w:r>
          </w:p>
          <w:p w14:paraId="5105B067" w14:textId="624D4BEA" w:rsidR="00361724" w:rsidRDefault="00361724">
            <w:pPr>
              <w:pStyle w:val="ListBullet"/>
            </w:pPr>
            <w:r>
              <w:t>Responsible</w:t>
            </w:r>
            <w:bookmarkStart w:id="0" w:name="_GoBack"/>
            <w:bookmarkEnd w:id="0"/>
          </w:p>
          <w:p w14:paraId="76819568" w14:textId="77777777" w:rsidR="00361724" w:rsidRDefault="00361724" w:rsidP="00361724">
            <w:pPr>
              <w:pStyle w:val="ListBullet"/>
              <w:numPr>
                <w:ilvl w:val="0"/>
                <w:numId w:val="0"/>
              </w:numPr>
              <w:ind w:left="360"/>
            </w:pPr>
          </w:p>
          <w:p w14:paraId="0AF05975" w14:textId="77777777" w:rsidR="00F57722" w:rsidRDefault="00F57722" w:rsidP="006B589F">
            <w:pPr>
              <w:pStyle w:val="ListBullet"/>
              <w:numPr>
                <w:ilvl w:val="0"/>
                <w:numId w:val="0"/>
              </w:numPr>
            </w:pPr>
          </w:p>
        </w:tc>
      </w:tr>
      <w:tr w:rsidR="00600376" w14:paraId="47A915DE" w14:textId="77777777" w:rsidTr="006B589F">
        <w:trPr>
          <w:trHeight w:val="389"/>
          <w:jc w:val="center"/>
        </w:trPr>
        <w:tc>
          <w:tcPr>
            <w:tcW w:w="363" w:type="dxa"/>
            <w:shd w:val="clear" w:color="auto" w:fill="AAB0C7" w:themeFill="accent1" w:themeFillTint="99"/>
          </w:tcPr>
          <w:p w14:paraId="61356089" w14:textId="644D9EA1" w:rsidR="00600376" w:rsidRDefault="006E3AF0">
            <w:pPr>
              <w:spacing w:after="0" w:line="240" w:lineRule="auto"/>
            </w:pPr>
            <w:r>
              <w:lastRenderedPageBreak/>
              <w:t xml:space="preserve">  </w:t>
            </w:r>
          </w:p>
        </w:tc>
        <w:tc>
          <w:tcPr>
            <w:tcW w:w="0" w:type="auto"/>
            <w:tcMar>
              <w:top w:w="360" w:type="dxa"/>
              <w:left w:w="360" w:type="dxa"/>
              <w:bottom w:w="360" w:type="dxa"/>
              <w:right w:w="360" w:type="dxa"/>
            </w:tcMar>
          </w:tcPr>
          <w:p w14:paraId="57C5505E" w14:textId="77777777" w:rsidR="00600376" w:rsidRDefault="00600376">
            <w:pPr>
              <w:pStyle w:val="Section"/>
            </w:pPr>
          </w:p>
        </w:tc>
      </w:tr>
    </w:tbl>
    <w:tbl>
      <w:tblPr>
        <w:tblpPr w:leftFromText="187" w:rightFromText="187" w:tblpYSpec="bottom"/>
        <w:tblOverlap w:val="never"/>
        <w:tblW w:w="0" w:type="auto"/>
        <w:tblBorders>
          <w:top w:val="dashed" w:sz="4" w:space="0" w:color="808080" w:themeColor="background1" w:themeShade="80"/>
          <w:insideH w:val="dashed" w:sz="4" w:space="0" w:color="auto"/>
          <w:insideV w:val="dashed" w:sz="4" w:space="0" w:color="auto"/>
        </w:tblBorders>
        <w:tblLook w:val="04A0" w:firstRow="1" w:lastRow="0" w:firstColumn="1" w:lastColumn="0" w:noHBand="0" w:noVBand="1"/>
      </w:tblPr>
      <w:tblGrid>
        <w:gridCol w:w="9576"/>
      </w:tblGrid>
      <w:tr w:rsidR="00F57722" w14:paraId="15971B98" w14:textId="77777777">
        <w:trPr>
          <w:trHeight w:val="576"/>
        </w:trPr>
        <w:tc>
          <w:tcPr>
            <w:tcW w:w="9576" w:type="dxa"/>
          </w:tcPr>
          <w:p w14:paraId="3CB8B8D2" w14:textId="77777777" w:rsidR="00F57722" w:rsidRDefault="00F57722">
            <w:pPr>
              <w:spacing w:after="0" w:line="240" w:lineRule="auto"/>
            </w:pPr>
          </w:p>
        </w:tc>
      </w:tr>
    </w:tbl>
    <w:p w14:paraId="610A5EBF" w14:textId="77777777" w:rsidR="00F57722" w:rsidRDefault="00F57722"/>
    <w:p w14:paraId="65E1BEFE" w14:textId="77777777" w:rsidR="00F57722" w:rsidRDefault="00F57722"/>
    <w:sectPr w:rsidR="00F577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5C609" w14:textId="77777777" w:rsidR="0019306F" w:rsidRDefault="0019306F">
      <w:pPr>
        <w:spacing w:after="0" w:line="240" w:lineRule="auto"/>
      </w:pPr>
      <w:r>
        <w:separator/>
      </w:r>
    </w:p>
  </w:endnote>
  <w:endnote w:type="continuationSeparator" w:id="0">
    <w:p w14:paraId="11FDD4DB" w14:textId="77777777" w:rsidR="0019306F" w:rsidRDefault="0019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明朝E">
    <w:panose1 w:val="00000000000000000000"/>
    <w:charset w:val="80"/>
    <w:family w:val="roman"/>
    <w:notTrueType/>
    <w:pitch w:val="default"/>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ED706" w14:textId="25BE2C76" w:rsidR="00F57722" w:rsidRDefault="0019306F">
    <w:pPr>
      <w:pStyle w:val="FooterLef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sidR="00361724">
      <w:rPr>
        <w:noProof/>
      </w:rPr>
      <w:t>2</w:t>
    </w:r>
    <w:r>
      <w:rPr>
        <w:noProof/>
      </w:rPr>
      <w:fldChar w:fldCharType="end"/>
    </w:r>
    <w:r>
      <w:t xml:space="preserve"> | </w:t>
    </w:r>
    <w:sdt>
      <w:sdtPr>
        <w:id w:val="121446346"/>
        <w:text/>
      </w:sdtPr>
      <w:sdtEndPr/>
      <w:sdtContent>
        <w:r w:rsidR="006E3AF0">
          <w:t>929-371-9252</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D48D7" w14:textId="77777777" w:rsidR="00F57722" w:rsidRDefault="0019306F">
    <w:pPr>
      <w:pStyle w:val="FooterRigh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sidR="006B589F">
      <w:rPr>
        <w:noProof/>
      </w:rPr>
      <w:t>3</w:t>
    </w:r>
    <w:r>
      <w:rPr>
        <w:noProof/>
      </w:rPr>
      <w:fldChar w:fldCharType="end"/>
    </w:r>
    <w:r>
      <w:t xml:space="preserve"> | </w:t>
    </w:r>
    <w:sdt>
      <w:sdtPr>
        <w:id w:val="121446365"/>
        <w:temporary/>
        <w:showingPlcHdr/>
        <w:text/>
      </w:sdtPr>
      <w:sdtEndPr/>
      <w:sdtContent>
        <w:r>
          <w:t>[Type your e-mail address]</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8004D" w14:textId="77777777" w:rsidR="006E3AF0" w:rsidRDefault="006E3A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90EE9" w14:textId="77777777" w:rsidR="0019306F" w:rsidRDefault="0019306F">
      <w:pPr>
        <w:spacing w:after="0" w:line="240" w:lineRule="auto"/>
      </w:pPr>
      <w:r>
        <w:separator/>
      </w:r>
    </w:p>
  </w:footnote>
  <w:footnote w:type="continuationSeparator" w:id="0">
    <w:p w14:paraId="032D7DB6" w14:textId="77777777" w:rsidR="0019306F" w:rsidRDefault="001930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E62F3" w14:textId="77777777" w:rsidR="00F57722" w:rsidRDefault="0019306F">
    <w:pPr>
      <w:pStyle w:val="HeaderLeft"/>
      <w:jc w:val="right"/>
    </w:pPr>
    <w:r>
      <w:rPr>
        <w:color w:val="CEDBE6" w:themeColor="accent2" w:themeTint="80"/>
      </w:rPr>
      <w:sym w:font="Wingdings 3" w:char="F07D"/>
    </w:r>
    <w:r>
      <w:t xml:space="preserve"> Resume: </w:t>
    </w:r>
    <w:sdt>
      <w:sdtPr>
        <w:id w:val="176770587"/>
        <w:dataBinding w:prefixMappings="xmlns:ns0='http://schemas.openxmlformats.org/package/2006/metadata/core-properties' xmlns:ns1='http://purl.org/dc/elements/1.1/'" w:xpath="/ns0:coreProperties[1]/ns1:creator[1]" w:storeItemID="{6C3C8BC8-F283-45AE-878A-BAB7291924A1}"/>
        <w:text/>
      </w:sdtPr>
      <w:sdtEndPr/>
      <w:sdtContent>
        <w:r w:rsidR="006B589F">
          <w:t>Omar F. Chowdhury</w:t>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E31E" w14:textId="77777777" w:rsidR="00F57722" w:rsidRDefault="0019306F">
    <w:pPr>
      <w:pStyle w:val="HeaderRight"/>
      <w:jc w:val="left"/>
    </w:pPr>
    <w:r>
      <w:rPr>
        <w:color w:val="CEDBE6" w:themeColor="accent2" w:themeTint="80"/>
      </w:rPr>
      <w:sym w:font="Wingdings 3" w:char="F07D"/>
    </w:r>
    <w:r>
      <w:t xml:space="preserve"> Resume: </w:t>
    </w:r>
    <w:sdt>
      <w:sdtPr>
        <w:id w:val="176939009"/>
        <w:dataBinding w:prefixMappings="xmlns:ns0='http://schemas.openxmlformats.org/package/2006/metadata/core-properties' xmlns:ns1='http://purl.org/dc/elements/1.1/'" w:xpath="/ns0:coreProperties[1]/ns1:creator[1]" w:storeItemID="{6C3C8BC8-F283-45AE-878A-BAB7291924A1}"/>
        <w:text/>
      </w:sdtPr>
      <w:sdtEndPr/>
      <w:sdtContent>
        <w:r w:rsidR="006B589F">
          <w:t>Omar F. Chowdhury</w:t>
        </w:r>
      </w:sdtContent>
    </w:sdt>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03509" w14:textId="77777777" w:rsidR="006E3AF0" w:rsidRDefault="006E3A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6">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D4D80CFC"/>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10">
    <w:nsid w:val="0D04029C"/>
    <w:multiLevelType w:val="hybridMultilevel"/>
    <w:tmpl w:val="696E1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E4052F7"/>
    <w:multiLevelType w:val="hybridMultilevel"/>
    <w:tmpl w:val="B0484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2153A"/>
    <w:multiLevelType w:val="hybridMultilevel"/>
    <w:tmpl w:val="1F08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0292C"/>
    <w:multiLevelType w:val="hybridMultilevel"/>
    <w:tmpl w:val="577CB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F342F1"/>
    <w:multiLevelType w:val="hybridMultilevel"/>
    <w:tmpl w:val="ADCACC98"/>
    <w:lvl w:ilvl="0" w:tplc="0409000B">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5">
    <w:nsid w:val="6B846E8F"/>
    <w:multiLevelType w:val="hybridMultilevel"/>
    <w:tmpl w:val="4F22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9"/>
  </w:num>
  <w:num w:numId="27">
    <w:abstractNumId w:val="7"/>
  </w:num>
  <w:num w:numId="28">
    <w:abstractNumId w:val="6"/>
  </w:num>
  <w:num w:numId="29">
    <w:abstractNumId w:val="5"/>
  </w:num>
  <w:num w:numId="30">
    <w:abstractNumId w:val="4"/>
  </w:num>
  <w:num w:numId="31">
    <w:abstractNumId w:val="14"/>
  </w:num>
  <w:num w:numId="32">
    <w:abstractNumId w:val="11"/>
  </w:num>
  <w:num w:numId="33">
    <w:abstractNumId w:val="13"/>
  </w:num>
  <w:num w:numId="34">
    <w:abstractNumId w:val="10"/>
  </w:num>
  <w:num w:numId="35">
    <w:abstractNumId w:val="1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grammar="clean"/>
  <w:attachedTemplate r:id="rId1"/>
  <w:styleLockQFSet/>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76"/>
    <w:rsid w:val="0019306F"/>
    <w:rsid w:val="00361724"/>
    <w:rsid w:val="003A4365"/>
    <w:rsid w:val="005C1C70"/>
    <w:rsid w:val="00600376"/>
    <w:rsid w:val="00671B6F"/>
    <w:rsid w:val="006B589F"/>
    <w:rsid w:val="006E3AF0"/>
    <w:rsid w:val="00B52254"/>
    <w:rsid w:val="00F57722"/>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1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pPr>
      <w:spacing w:after="0" w:line="240" w:lineRule="auto"/>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paragraph" w:styleId="ListBullet">
    <w:name w:val="List Bullet"/>
    <w:basedOn w:val="Normal"/>
    <w:uiPriority w:val="36"/>
    <w:unhideWhenUsed/>
    <w:qFormat/>
    <w:pPr>
      <w:numPr>
        <w:numId w:val="26"/>
      </w:numPr>
      <w:spacing w:after="120"/>
      <w:contextualSpacing/>
    </w:pPr>
  </w:style>
  <w:style w:type="paragraph" w:customStyle="1" w:styleId="Section">
    <w:name w:val="Section"/>
    <w:basedOn w:val="Normal"/>
    <w:next w:val="Normal"/>
    <w:link w:val="SectionChar"/>
    <w:uiPriority w:val="1"/>
    <w:qFormat/>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semiHidden/>
    <w:unhideWhenUsed/>
    <w:qFormat/>
    <w:pPr>
      <w:numPr>
        <w:numId w:val="27"/>
      </w:numPr>
      <w:spacing w:after="120"/>
      <w:contextualSpacing/>
    </w:pPr>
  </w:style>
  <w:style w:type="character" w:styleId="Hyperlink">
    <w:name w:val="Hyperlink"/>
    <w:basedOn w:val="DefaultParagraphFont"/>
    <w:uiPriority w:val="99"/>
    <w:semiHidden/>
    <w:unhideWhenUsed/>
    <w:rPr>
      <w:color w:val="B292CA" w:themeColor="hyperlink"/>
      <w:u w:val="single"/>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pPr>
      <w:spacing w:after="0" w:line="240" w:lineRule="auto"/>
    </w:pPr>
    <w:rPr>
      <w:rFonts w:asciiTheme="majorHAnsi" w:hAnsiTheme="majorHAnsi"/>
      <w:bCs/>
      <w:color w:val="9FB8CD" w:themeColor="accent2"/>
      <w:sz w:val="16"/>
      <w:szCs w:val="18"/>
    </w:rPr>
  </w:style>
  <w:style w:type="character" w:styleId="Emphasis">
    <w:name w:val="Emphasis"/>
    <w:uiPriority w:val="20"/>
    <w:qFormat/>
    <w:rPr>
      <w:b/>
      <w:i/>
      <w:spacing w:val="0"/>
    </w:rPr>
  </w:style>
  <w:style w:type="character" w:customStyle="1" w:styleId="NoSpacingChar">
    <w:name w:val="No Spacing Char"/>
    <w:basedOn w:val="DefaultParagraphFont"/>
    <w:link w:val="NoSpacing"/>
    <w:uiPriority w:val="99"/>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3">
    <w:name w:val="List Bullet 3"/>
    <w:basedOn w:val="Normal"/>
    <w:uiPriority w:val="36"/>
    <w:semiHidden/>
    <w:unhideWhenUsed/>
    <w:qFormat/>
    <w:pPr>
      <w:numPr>
        <w:numId w:val="28"/>
      </w:numPr>
      <w:spacing w:after="120"/>
      <w:contextualSpacing/>
    </w:pPr>
  </w:style>
  <w:style w:type="paragraph" w:styleId="ListBullet4">
    <w:name w:val="List Bullet 4"/>
    <w:basedOn w:val="Normal"/>
    <w:uiPriority w:val="36"/>
    <w:semiHidden/>
    <w:unhideWhenUsed/>
    <w:qFormat/>
    <w:pPr>
      <w:numPr>
        <w:numId w:val="29"/>
      </w:numPr>
      <w:spacing w:after="120"/>
      <w:contextualSpacing/>
    </w:pPr>
  </w:style>
  <w:style w:type="paragraph" w:styleId="ListBullet5">
    <w:name w:val="List Bullet 5"/>
    <w:basedOn w:val="Normal"/>
    <w:uiPriority w:val="36"/>
    <w:semiHidden/>
    <w:unhideWhenUsed/>
    <w:qFormat/>
    <w:pPr>
      <w:numPr>
        <w:numId w:val="30"/>
      </w:numPr>
      <w:spacing w:after="120"/>
      <w:contextualSpacing/>
    </w:p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4"/>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Pr>
      <w:color w:val="808080"/>
    </w:rPr>
  </w:style>
  <w:style w:type="paragraph" w:customStyle="1" w:styleId="SubsectionDate">
    <w:name w:val="Subsection Date"/>
    <w:basedOn w:val="Section"/>
    <w:link w:val="SubsectionDateChar"/>
    <w:uiPriority w:val="4"/>
    <w:qFormat/>
    <w:rPr>
      <w:color w:val="727CA3" w:themeColor="accent1"/>
      <w:sz w:val="18"/>
    </w:rPr>
  </w:style>
  <w:style w:type="paragraph" w:customStyle="1" w:styleId="SubsectionText">
    <w:name w:val="Subsection Text"/>
    <w:basedOn w:val="Normal"/>
    <w:uiPriority w:val="5"/>
    <w:qFormat/>
    <w:pPr>
      <w:spacing w:after="320"/>
      <w:contextualSpacing/>
    </w:pPr>
  </w:style>
  <w:style w:type="character" w:customStyle="1" w:styleId="SubsectionDateChar">
    <w:name w:val="Subsection Date Char"/>
    <w:basedOn w:val="SubsectionChar"/>
    <w:link w:val="SubsectionDate"/>
    <w:uiPriority w:val="4"/>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pPr>
      <w:pBdr>
        <w:top w:val="dashed" w:sz="4" w:space="18" w:color="7F7F7F"/>
      </w:pBdr>
      <w:jc w:val="right"/>
    </w:pPr>
    <w:rPr>
      <w:color w:val="7F7F7F" w:themeColor="text1" w:themeTint="80"/>
      <w:szCs w:val="18"/>
    </w:rPr>
  </w:style>
  <w:style w:type="paragraph" w:customStyle="1" w:styleId="HeaderFirstPage">
    <w:name w:val="Header First Page"/>
    <w:basedOn w:val="Header"/>
    <w:qFormat/>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semiHidden/>
    <w:unhideWhenUsed/>
    <w:qFormat/>
    <w:pPr>
      <w:pBdr>
        <w:top w:val="dashed" w:sz="4" w:space="18" w:color="7F7F7F"/>
      </w:pBdr>
      <w:jc w:val="right"/>
    </w:pPr>
    <w:rPr>
      <w:color w:val="7F7F7F" w:themeColor="text1" w:themeTint="80"/>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pPr>
      <w:spacing w:after="0" w:line="240" w:lineRule="auto"/>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paragraph" w:styleId="ListBullet">
    <w:name w:val="List Bullet"/>
    <w:basedOn w:val="Normal"/>
    <w:uiPriority w:val="36"/>
    <w:unhideWhenUsed/>
    <w:qFormat/>
    <w:pPr>
      <w:numPr>
        <w:numId w:val="26"/>
      </w:numPr>
      <w:spacing w:after="120"/>
      <w:contextualSpacing/>
    </w:pPr>
  </w:style>
  <w:style w:type="paragraph" w:customStyle="1" w:styleId="Section">
    <w:name w:val="Section"/>
    <w:basedOn w:val="Normal"/>
    <w:next w:val="Normal"/>
    <w:link w:val="SectionChar"/>
    <w:uiPriority w:val="1"/>
    <w:qFormat/>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semiHidden/>
    <w:unhideWhenUsed/>
    <w:qFormat/>
    <w:pPr>
      <w:numPr>
        <w:numId w:val="27"/>
      </w:numPr>
      <w:spacing w:after="120"/>
      <w:contextualSpacing/>
    </w:pPr>
  </w:style>
  <w:style w:type="character" w:styleId="Hyperlink">
    <w:name w:val="Hyperlink"/>
    <w:basedOn w:val="DefaultParagraphFont"/>
    <w:uiPriority w:val="99"/>
    <w:semiHidden/>
    <w:unhideWhenUsed/>
    <w:rPr>
      <w:color w:val="B292CA" w:themeColor="hyperlink"/>
      <w:u w:val="single"/>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pPr>
      <w:spacing w:after="0" w:line="240" w:lineRule="auto"/>
    </w:pPr>
    <w:rPr>
      <w:rFonts w:asciiTheme="majorHAnsi" w:hAnsiTheme="majorHAnsi"/>
      <w:bCs/>
      <w:color w:val="9FB8CD" w:themeColor="accent2"/>
      <w:sz w:val="16"/>
      <w:szCs w:val="18"/>
    </w:rPr>
  </w:style>
  <w:style w:type="character" w:styleId="Emphasis">
    <w:name w:val="Emphasis"/>
    <w:uiPriority w:val="20"/>
    <w:qFormat/>
    <w:rPr>
      <w:b/>
      <w:i/>
      <w:spacing w:val="0"/>
    </w:rPr>
  </w:style>
  <w:style w:type="character" w:customStyle="1" w:styleId="NoSpacingChar">
    <w:name w:val="No Spacing Char"/>
    <w:basedOn w:val="DefaultParagraphFont"/>
    <w:link w:val="NoSpacing"/>
    <w:uiPriority w:val="99"/>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3">
    <w:name w:val="List Bullet 3"/>
    <w:basedOn w:val="Normal"/>
    <w:uiPriority w:val="36"/>
    <w:semiHidden/>
    <w:unhideWhenUsed/>
    <w:qFormat/>
    <w:pPr>
      <w:numPr>
        <w:numId w:val="28"/>
      </w:numPr>
      <w:spacing w:after="120"/>
      <w:contextualSpacing/>
    </w:pPr>
  </w:style>
  <w:style w:type="paragraph" w:styleId="ListBullet4">
    <w:name w:val="List Bullet 4"/>
    <w:basedOn w:val="Normal"/>
    <w:uiPriority w:val="36"/>
    <w:semiHidden/>
    <w:unhideWhenUsed/>
    <w:qFormat/>
    <w:pPr>
      <w:numPr>
        <w:numId w:val="29"/>
      </w:numPr>
      <w:spacing w:after="120"/>
      <w:contextualSpacing/>
    </w:pPr>
  </w:style>
  <w:style w:type="paragraph" w:styleId="ListBullet5">
    <w:name w:val="List Bullet 5"/>
    <w:basedOn w:val="Normal"/>
    <w:uiPriority w:val="36"/>
    <w:semiHidden/>
    <w:unhideWhenUsed/>
    <w:qFormat/>
    <w:pPr>
      <w:numPr>
        <w:numId w:val="30"/>
      </w:numPr>
      <w:spacing w:after="120"/>
      <w:contextualSpacing/>
    </w:p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4"/>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Pr>
      <w:color w:val="808080"/>
    </w:rPr>
  </w:style>
  <w:style w:type="paragraph" w:customStyle="1" w:styleId="SubsectionDate">
    <w:name w:val="Subsection Date"/>
    <w:basedOn w:val="Section"/>
    <w:link w:val="SubsectionDateChar"/>
    <w:uiPriority w:val="4"/>
    <w:qFormat/>
    <w:rPr>
      <w:color w:val="727CA3" w:themeColor="accent1"/>
      <w:sz w:val="18"/>
    </w:rPr>
  </w:style>
  <w:style w:type="paragraph" w:customStyle="1" w:styleId="SubsectionText">
    <w:name w:val="Subsection Text"/>
    <w:basedOn w:val="Normal"/>
    <w:uiPriority w:val="5"/>
    <w:qFormat/>
    <w:pPr>
      <w:spacing w:after="320"/>
      <w:contextualSpacing/>
    </w:pPr>
  </w:style>
  <w:style w:type="character" w:customStyle="1" w:styleId="SubsectionDateChar">
    <w:name w:val="Subsection Date Char"/>
    <w:basedOn w:val="SubsectionChar"/>
    <w:link w:val="SubsectionDate"/>
    <w:uiPriority w:val="4"/>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pPr>
      <w:pBdr>
        <w:top w:val="dashed" w:sz="4" w:space="18" w:color="7F7F7F"/>
      </w:pBdr>
      <w:jc w:val="right"/>
    </w:pPr>
    <w:rPr>
      <w:color w:val="7F7F7F" w:themeColor="text1" w:themeTint="80"/>
      <w:szCs w:val="18"/>
    </w:rPr>
  </w:style>
  <w:style w:type="paragraph" w:customStyle="1" w:styleId="HeaderFirstPage">
    <w:name w:val="Header First Page"/>
    <w:basedOn w:val="Header"/>
    <w:qFormat/>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semiHidden/>
    <w:unhideWhenUsed/>
    <w:qFormat/>
    <w:pPr>
      <w:pBdr>
        <w:top w:val="dashed" w:sz="4" w:space="18" w:color="7F7F7F"/>
      </w:pBdr>
      <w:jc w:val="right"/>
    </w:pPr>
    <w:rPr>
      <w:color w:val="7F7F7F" w:themeColor="text1" w:themeTint="80"/>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992128E79A44B9994879057632E559"/>
        <w:category>
          <w:name w:val="General"/>
          <w:gallery w:val="placeholder"/>
        </w:category>
        <w:types>
          <w:type w:val="bbPlcHdr"/>
        </w:types>
        <w:behaviors>
          <w:behavior w:val="content"/>
        </w:behaviors>
        <w:guid w:val="{23F00D04-BE80-4D37-9894-4BC8FDD7A1A7}"/>
      </w:docPartPr>
      <w:docPartBody>
        <w:p w:rsidR="00FE1533" w:rsidRDefault="00A675FD">
          <w:pPr>
            <w:pStyle w:val="85992128E79A44B9994879057632E559"/>
          </w:pPr>
          <w:r>
            <w:rPr>
              <w:rStyle w:val="PlaceholderText"/>
            </w:rPr>
            <w:t>Choose a building block.</w:t>
          </w:r>
        </w:p>
      </w:docPartBody>
    </w:docPart>
    <w:docPart>
      <w:docPartPr>
        <w:name w:val="58615391787849EE9F1DB291A802D185"/>
        <w:category>
          <w:name w:val="General"/>
          <w:gallery w:val="placeholder"/>
        </w:category>
        <w:types>
          <w:type w:val="bbPlcHdr"/>
        </w:types>
        <w:behaviors>
          <w:behavior w:val="content"/>
        </w:behaviors>
        <w:guid w:val="{B257BEDE-8B90-4C95-9408-EB6730AAA569}"/>
      </w:docPartPr>
      <w:docPartBody>
        <w:p w:rsidR="00FE1533" w:rsidRDefault="00A675FD">
          <w:pPr>
            <w:pStyle w:val="58615391787849EE9F1DB291A802D185"/>
          </w:pPr>
          <w: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明朝E">
    <w:panose1 w:val="00000000000000000000"/>
    <w:charset w:val="80"/>
    <w:family w:val="roman"/>
    <w:notTrueType/>
    <w:pitch w:val="default"/>
  </w:font>
  <w:font w:name="ＭＳ Ｐ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FD"/>
    <w:rsid w:val="00A675FD"/>
    <w:rsid w:val="00FE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85992128E79A44B9994879057632E559">
    <w:name w:val="85992128E79A44B9994879057632E559"/>
  </w:style>
  <w:style w:type="paragraph" w:customStyle="1" w:styleId="58615391787849EE9F1DB291A802D185">
    <w:name w:val="58615391787849EE9F1DB291A802D185"/>
  </w:style>
  <w:style w:type="paragraph" w:customStyle="1" w:styleId="F0DA85C430274D1E9464C5036629FF34">
    <w:name w:val="F0DA85C430274D1E9464C5036629FF34"/>
  </w:style>
  <w:style w:type="paragraph" w:customStyle="1" w:styleId="7DD83A40E47D42AE952C21FA1419756C">
    <w:name w:val="7DD83A40E47D42AE952C21FA1419756C"/>
  </w:style>
  <w:style w:type="paragraph" w:customStyle="1" w:styleId="44E15AA9216B4EA8A9547BABDBE8396C">
    <w:name w:val="44E15AA9216B4EA8A9547BABDBE8396C"/>
  </w:style>
  <w:style w:type="paragraph" w:customStyle="1" w:styleId="BF5781D3CDAB4F8AA9E3B2FEE6B90BC1">
    <w:name w:val="BF5781D3CDAB4F8AA9E3B2FEE6B90BC1"/>
  </w:style>
  <w:style w:type="paragraph" w:customStyle="1" w:styleId="40FB3CD8842E4267866851DCF2DD7DAF">
    <w:name w:val="40FB3CD8842E4267866851DCF2DD7DAF"/>
  </w:style>
  <w:style w:type="paragraph" w:customStyle="1" w:styleId="8A8CA89AB175443D8BEE9A092F068701">
    <w:name w:val="8A8CA89AB175443D8BEE9A092F068701"/>
  </w:style>
  <w:style w:type="paragraph" w:customStyle="1" w:styleId="SubsectionDate">
    <w:name w:val="Subsection Date"/>
    <w:basedOn w:val="Normal"/>
    <w:link w:val="SubsectionDateChar"/>
    <w:uiPriority w:val="4"/>
    <w:qFormat/>
    <w:pPr>
      <w:spacing w:after="120" w:line="240" w:lineRule="auto"/>
      <w:contextualSpacing/>
    </w:pPr>
    <w:rPr>
      <w:rFonts w:asciiTheme="majorHAnsi" w:eastAsiaTheme="minorHAnsi" w:hAnsiTheme="majorHAnsi" w:cs="Times New Roman"/>
      <w:color w:val="4F81BD" w:themeColor="accent1"/>
      <w:sz w:val="18"/>
      <w:szCs w:val="20"/>
      <w:lang w:eastAsia="ja-JP"/>
    </w:rPr>
  </w:style>
  <w:style w:type="character" w:customStyle="1" w:styleId="SubsectionDateChar">
    <w:name w:val="Subsection Date Char"/>
    <w:basedOn w:val="DefaultParagraphFont"/>
    <w:link w:val="SubsectionDate"/>
    <w:uiPriority w:val="4"/>
    <w:rPr>
      <w:rFonts w:asciiTheme="majorHAnsi" w:eastAsiaTheme="minorHAnsi" w:hAnsiTheme="majorHAnsi" w:cs="Times New Roman"/>
      <w:color w:val="4F81BD" w:themeColor="accent1"/>
      <w:sz w:val="18"/>
      <w:szCs w:val="20"/>
      <w:lang w:eastAsia="ja-JP"/>
    </w:rPr>
  </w:style>
  <w:style w:type="paragraph" w:customStyle="1" w:styleId="59C963ACDC5B4FC3BC626F2EFF68CEAD">
    <w:name w:val="59C963ACDC5B4FC3BC626F2EFF68CEAD"/>
  </w:style>
  <w:style w:type="paragraph" w:customStyle="1" w:styleId="3F19D671B4A84880B8F0E6FF535FC9EF">
    <w:name w:val="3F19D671B4A84880B8F0E6FF535FC9EF"/>
  </w:style>
  <w:style w:type="paragraph" w:customStyle="1" w:styleId="DCF93904FC674103AABB87403764E095">
    <w:name w:val="DCF93904FC674103AABB87403764E095"/>
  </w:style>
  <w:style w:type="paragraph" w:customStyle="1" w:styleId="BDE8F5590A814A9FA315809110DD3CA6">
    <w:name w:val="BDE8F5590A814A9FA315809110DD3CA6"/>
  </w:style>
  <w:style w:type="paragraph" w:customStyle="1" w:styleId="93E75B23C9244F98B7BA17DE38B81ACB">
    <w:name w:val="93E75B23C9244F98B7BA17DE38B81ACB"/>
  </w:style>
  <w:style w:type="paragraph" w:customStyle="1" w:styleId="F01B94AD7E124C6BBC95A50FEC0F72EF">
    <w:name w:val="F01B94AD7E124C6BBC95A50FEC0F72EF"/>
  </w:style>
  <w:style w:type="paragraph" w:customStyle="1" w:styleId="01172F9726F84F10BC0D9F6A03AE4B59">
    <w:name w:val="01172F9726F84F10BC0D9F6A03AE4B59"/>
  </w:style>
  <w:style w:type="paragraph" w:customStyle="1" w:styleId="40590C7217884AFE8859AFDCBEB49AF8">
    <w:name w:val="40590C7217884AFE8859AFDCBEB49AF8"/>
  </w:style>
  <w:style w:type="paragraph" w:customStyle="1" w:styleId="D7280EF876BA4288AA414097E1886229">
    <w:name w:val="D7280EF876BA4288AA414097E188622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85992128E79A44B9994879057632E559">
    <w:name w:val="85992128E79A44B9994879057632E559"/>
  </w:style>
  <w:style w:type="paragraph" w:customStyle="1" w:styleId="58615391787849EE9F1DB291A802D185">
    <w:name w:val="58615391787849EE9F1DB291A802D185"/>
  </w:style>
  <w:style w:type="paragraph" w:customStyle="1" w:styleId="F0DA85C430274D1E9464C5036629FF34">
    <w:name w:val="F0DA85C430274D1E9464C5036629FF34"/>
  </w:style>
  <w:style w:type="paragraph" w:customStyle="1" w:styleId="7DD83A40E47D42AE952C21FA1419756C">
    <w:name w:val="7DD83A40E47D42AE952C21FA1419756C"/>
  </w:style>
  <w:style w:type="paragraph" w:customStyle="1" w:styleId="44E15AA9216B4EA8A9547BABDBE8396C">
    <w:name w:val="44E15AA9216B4EA8A9547BABDBE8396C"/>
  </w:style>
  <w:style w:type="paragraph" w:customStyle="1" w:styleId="BF5781D3CDAB4F8AA9E3B2FEE6B90BC1">
    <w:name w:val="BF5781D3CDAB4F8AA9E3B2FEE6B90BC1"/>
  </w:style>
  <w:style w:type="paragraph" w:customStyle="1" w:styleId="40FB3CD8842E4267866851DCF2DD7DAF">
    <w:name w:val="40FB3CD8842E4267866851DCF2DD7DAF"/>
  </w:style>
  <w:style w:type="paragraph" w:customStyle="1" w:styleId="8A8CA89AB175443D8BEE9A092F068701">
    <w:name w:val="8A8CA89AB175443D8BEE9A092F068701"/>
  </w:style>
  <w:style w:type="paragraph" w:customStyle="1" w:styleId="SubsectionDate">
    <w:name w:val="Subsection Date"/>
    <w:basedOn w:val="Normal"/>
    <w:link w:val="SubsectionDateChar"/>
    <w:uiPriority w:val="4"/>
    <w:qFormat/>
    <w:pPr>
      <w:spacing w:after="120" w:line="240" w:lineRule="auto"/>
      <w:contextualSpacing/>
    </w:pPr>
    <w:rPr>
      <w:rFonts w:asciiTheme="majorHAnsi" w:eastAsiaTheme="minorHAnsi" w:hAnsiTheme="majorHAnsi" w:cs="Times New Roman"/>
      <w:color w:val="4F81BD" w:themeColor="accent1"/>
      <w:sz w:val="18"/>
      <w:szCs w:val="20"/>
      <w:lang w:eastAsia="ja-JP"/>
    </w:rPr>
  </w:style>
  <w:style w:type="character" w:customStyle="1" w:styleId="SubsectionDateChar">
    <w:name w:val="Subsection Date Char"/>
    <w:basedOn w:val="DefaultParagraphFont"/>
    <w:link w:val="SubsectionDate"/>
    <w:uiPriority w:val="4"/>
    <w:rPr>
      <w:rFonts w:asciiTheme="majorHAnsi" w:eastAsiaTheme="minorHAnsi" w:hAnsiTheme="majorHAnsi" w:cs="Times New Roman"/>
      <w:color w:val="4F81BD" w:themeColor="accent1"/>
      <w:sz w:val="18"/>
      <w:szCs w:val="20"/>
      <w:lang w:eastAsia="ja-JP"/>
    </w:rPr>
  </w:style>
  <w:style w:type="paragraph" w:customStyle="1" w:styleId="59C963ACDC5B4FC3BC626F2EFF68CEAD">
    <w:name w:val="59C963ACDC5B4FC3BC626F2EFF68CEAD"/>
  </w:style>
  <w:style w:type="paragraph" w:customStyle="1" w:styleId="3F19D671B4A84880B8F0E6FF535FC9EF">
    <w:name w:val="3F19D671B4A84880B8F0E6FF535FC9EF"/>
  </w:style>
  <w:style w:type="paragraph" w:customStyle="1" w:styleId="DCF93904FC674103AABB87403764E095">
    <w:name w:val="DCF93904FC674103AABB87403764E095"/>
  </w:style>
  <w:style w:type="paragraph" w:customStyle="1" w:styleId="BDE8F5590A814A9FA315809110DD3CA6">
    <w:name w:val="BDE8F5590A814A9FA315809110DD3CA6"/>
  </w:style>
  <w:style w:type="paragraph" w:customStyle="1" w:styleId="93E75B23C9244F98B7BA17DE38B81ACB">
    <w:name w:val="93E75B23C9244F98B7BA17DE38B81ACB"/>
  </w:style>
  <w:style w:type="paragraph" w:customStyle="1" w:styleId="F01B94AD7E124C6BBC95A50FEC0F72EF">
    <w:name w:val="F01B94AD7E124C6BBC95A50FEC0F72EF"/>
  </w:style>
  <w:style w:type="paragraph" w:customStyle="1" w:styleId="01172F9726F84F10BC0D9F6A03AE4B59">
    <w:name w:val="01172F9726F84F10BC0D9F6A03AE4B59"/>
  </w:style>
  <w:style w:type="paragraph" w:customStyle="1" w:styleId="40590C7217884AFE8859AFDCBEB49AF8">
    <w:name w:val="40590C7217884AFE8859AFDCBEB49AF8"/>
  </w:style>
  <w:style w:type="paragraph" w:customStyle="1" w:styleId="D7280EF876BA4288AA414097E1886229">
    <w:name w:val="D7280EF876BA4288AA414097E1886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Props1.xml><?xml version="1.0" encoding="utf-8"?>
<ds:datastoreItem xmlns:ds="http://schemas.openxmlformats.org/officeDocument/2006/customXml" ds:itemID="{43DEA257-878D-48ED-B352-94E89FDD322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Office\Templates\1033\OriginResume.Dotx</Template>
  <TotalTime>37</TotalTime>
  <Pages>2</Pages>
  <Words>284</Words>
  <Characters>1619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 F. Chowdhury</dc:creator>
  <cp:lastModifiedBy>Akthar Chowdhury</cp:lastModifiedBy>
  <cp:revision>7</cp:revision>
  <dcterms:created xsi:type="dcterms:W3CDTF">2015-12-03T17:25:00Z</dcterms:created>
  <dcterms:modified xsi:type="dcterms:W3CDTF">2016-04-03T15:55:00Z</dcterms:modified>
</cp:coreProperties>
</file>