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4" w:rsidRDefault="002730E4" w:rsidP="00643A94">
      <w:pPr>
        <w:pStyle w:val="SenderAddress"/>
      </w:pPr>
      <w:r>
        <w:t>Krystal Good</w:t>
      </w:r>
    </w:p>
    <w:p w:rsidR="00FD5F91" w:rsidRDefault="00507C2E" w:rsidP="00643A94">
      <w:pPr>
        <w:pStyle w:val="SenderAddress"/>
      </w:pPr>
      <w:r>
        <w:t>XXX</w:t>
      </w:r>
      <w:r w:rsidR="002730E4">
        <w:t xml:space="preserve"> East </w:t>
      </w:r>
      <w:proofErr w:type="spellStart"/>
      <w:r>
        <w:t>XXX</w:t>
      </w:r>
      <w:r w:rsidR="002730E4">
        <w:t>nd</w:t>
      </w:r>
      <w:proofErr w:type="spellEnd"/>
      <w:r w:rsidR="002730E4">
        <w:t xml:space="preserve"> Street</w:t>
      </w:r>
    </w:p>
    <w:p w:rsidR="00FD5F91" w:rsidRDefault="002730E4" w:rsidP="00643A94">
      <w:pPr>
        <w:pStyle w:val="SenderAddress"/>
      </w:pPr>
      <w:r>
        <w:t xml:space="preserve">Brooklyn NY </w:t>
      </w:r>
      <w:r w:rsidR="00507C2E">
        <w:t>11111</w:t>
      </w:r>
    </w:p>
    <w:p w:rsidR="00BD0BBB" w:rsidRPr="00BD0BBB" w:rsidRDefault="00F91EC2" w:rsidP="00BD0BBB">
      <w:pPr>
        <w:pStyle w:val="Date"/>
      </w:pPr>
      <w:fldSimple w:instr=" CREATEDATE  \@ &quot;MMMM d, yyyy&quot;  \* MERGEFORMAT ">
        <w:r w:rsidR="002730E4">
          <w:rPr>
            <w:noProof/>
          </w:rPr>
          <w:t>December 11, 2012</w:t>
        </w:r>
      </w:fldSimple>
    </w:p>
    <w:p w:rsidR="002730E4" w:rsidRPr="00EF2282" w:rsidRDefault="002730E4" w:rsidP="002730E4">
      <w:pPr>
        <w:pStyle w:val="RecipientAddress"/>
      </w:pPr>
      <w:r w:rsidRPr="00EF2282">
        <w:t>Ms. J. Miranda</w:t>
      </w:r>
    </w:p>
    <w:p w:rsidR="002730E4" w:rsidRPr="00EF2282" w:rsidRDefault="002730E4" w:rsidP="002730E4">
      <w:pPr>
        <w:pStyle w:val="RecipientAddress"/>
      </w:pPr>
      <w:r w:rsidRPr="00EF2282">
        <w:t>Director of Nursing</w:t>
      </w:r>
    </w:p>
    <w:p w:rsidR="002730E4" w:rsidRPr="00EF2282" w:rsidRDefault="002730E4" w:rsidP="002730E4">
      <w:pPr>
        <w:pStyle w:val="RecipientAddress"/>
      </w:pPr>
      <w:r w:rsidRPr="00EF2282">
        <w:t>Interfaith Medical Center</w:t>
      </w:r>
    </w:p>
    <w:p w:rsidR="002730E4" w:rsidRPr="00EF2282" w:rsidRDefault="002730E4" w:rsidP="002730E4">
      <w:pPr>
        <w:pStyle w:val="RecipientAddress"/>
      </w:pPr>
      <w:r w:rsidRPr="00EF2282">
        <w:t>1545 Atlantic Avenue</w:t>
      </w:r>
    </w:p>
    <w:p w:rsidR="002730E4" w:rsidRPr="00EF2282" w:rsidRDefault="002730E4" w:rsidP="002730E4">
      <w:pPr>
        <w:pStyle w:val="RecipientAddress"/>
      </w:pPr>
      <w:r w:rsidRPr="00EF2282">
        <w:t>Brooklyn, NY  11213</w:t>
      </w:r>
    </w:p>
    <w:p w:rsidR="002730E4" w:rsidRPr="00EF2282" w:rsidRDefault="002730E4" w:rsidP="002730E4">
      <w:pPr>
        <w:pStyle w:val="RecipientAddress"/>
      </w:pPr>
      <w:r w:rsidRPr="00EF2282">
        <w:t> </w:t>
      </w:r>
    </w:p>
    <w:p w:rsidR="00FD5F91" w:rsidRDefault="00FD5F91" w:rsidP="00FD5F91">
      <w:pPr>
        <w:pStyle w:val="RecipientAddress"/>
      </w:pP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2730E4">
        <w:t>Ms. J. Miranda</w:t>
      </w:r>
      <w:r>
        <w:t>:</w:t>
      </w:r>
    </w:p>
    <w:p w:rsidR="00A93E68" w:rsidRPr="00A93E68" w:rsidRDefault="002730E4" w:rsidP="00A93E68">
      <w:pPr>
        <w:pStyle w:val="BodyText"/>
      </w:pPr>
      <w:r>
        <w:t xml:space="preserve">Thank you for granting me an interview and taking time out of your day to speak with me. </w:t>
      </w:r>
      <w:r w:rsidR="00A93E68" w:rsidRPr="00A93E68">
        <w:t>Our la</w:t>
      </w:r>
      <w:r>
        <w:t>st discussion left me</w:t>
      </w:r>
      <w:r w:rsidR="00A93E68" w:rsidRPr="00A93E68">
        <w:t xml:space="preserve"> convinc</w:t>
      </w:r>
      <w:r>
        <w:t>e</w:t>
      </w:r>
      <w:r w:rsidR="00A93E68" w:rsidRPr="00A93E68">
        <w:t xml:space="preserve"> that I</w:t>
      </w:r>
      <w:r>
        <w:t xml:space="preserve"> would</w:t>
      </w:r>
      <w:r w:rsidR="00A93E68" w:rsidRPr="00A93E68">
        <w:t xml:space="preserve"> </w:t>
      </w:r>
      <w:r>
        <w:t>be a great addition to your distinguish institution. I f I am hired you can c</w:t>
      </w:r>
      <w:r w:rsidR="00A93E68" w:rsidRPr="00A93E68">
        <w:t xml:space="preserve">ount on my intelligence, experience, innate people power, </w:t>
      </w:r>
      <w:r>
        <w:t>and my ability to be creative a valued resource.</w:t>
      </w:r>
      <w:r w:rsidR="00D43245">
        <w:t xml:space="preserve"> I am committed to improving performance and the quality of care patients receive. </w:t>
      </w:r>
      <w:r>
        <w:t xml:space="preserve"> I look forward to seeing you in the future and hopefully becoming part of the Interfaith family.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D43245" w:rsidP="00FD5F91">
      <w:pPr>
        <w:pStyle w:val="Signature"/>
      </w:pPr>
      <w:r>
        <w:t>Krystal Good</w:t>
      </w:r>
    </w:p>
    <w:p w:rsidR="00CF13D7" w:rsidRDefault="00CF13D7" w:rsidP="00A93E68"/>
    <w:p w:rsidR="00A93E68" w:rsidRDefault="00A93E68" w:rsidP="00A93E68"/>
    <w:p w:rsidR="00A93E68" w:rsidRDefault="00A93E68" w:rsidP="00A93E68"/>
    <w:sectPr w:rsidR="00A93E68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83" w:rsidRDefault="00D86F83">
      <w:r>
        <w:separator/>
      </w:r>
    </w:p>
  </w:endnote>
  <w:endnote w:type="continuationSeparator" w:id="0">
    <w:p w:rsidR="00D86F83" w:rsidRDefault="00D8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83" w:rsidRDefault="00D86F83">
      <w:r>
        <w:separator/>
      </w:r>
    </w:p>
  </w:footnote>
  <w:footnote w:type="continuationSeparator" w:id="0">
    <w:p w:rsidR="00D86F83" w:rsidRDefault="00D8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03" w:rsidRPr="000B7DA8" w:rsidRDefault="00F91EC2" w:rsidP="000B7DA8">
    <w:pPr>
      <w:pStyle w:val="Header"/>
    </w:pPr>
    <w:r w:rsidRPr="000B7DA8">
      <w:fldChar w:fldCharType="begin"/>
    </w:r>
    <w:r w:rsidR="00913F03" w:rsidRPr="000B7DA8">
      <w:instrText>MACROBUTTON DoFieldClick [Recipient Name]</w:instrText>
    </w:r>
    <w:r w:rsidRPr="000B7DA8">
      <w:fldChar w:fldCharType="end"/>
    </w:r>
    <w:r w:rsidR="00913F03">
      <w:br/>
    </w:r>
    <w:fldSimple w:instr="CREATEDATE  \@ &quot;MMMM d, yyyy&quot;  \* MERGEFORMAT">
      <w:r w:rsidR="002730E4">
        <w:rPr>
          <w:noProof/>
        </w:rPr>
        <w:t>December 11, 2012</w:t>
      </w:r>
    </w:fldSimple>
    <w:r w:rsidR="00913F03">
      <w:br/>
      <w:t xml:space="preserve">Page </w:t>
    </w:r>
    <w:r w:rsidRPr="000B7DA8">
      <w:rPr>
        <w:rStyle w:val="PageNumber"/>
      </w:rPr>
      <w:fldChar w:fldCharType="begin"/>
    </w:r>
    <w:r w:rsidR="00913F03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913F03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45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730E4"/>
    <w:rsid w:val="002F341B"/>
    <w:rsid w:val="00333A3F"/>
    <w:rsid w:val="003A65CF"/>
    <w:rsid w:val="004029BF"/>
    <w:rsid w:val="00422D2C"/>
    <w:rsid w:val="00452DEA"/>
    <w:rsid w:val="004B5B67"/>
    <w:rsid w:val="00507C2E"/>
    <w:rsid w:val="00517A98"/>
    <w:rsid w:val="00530AAD"/>
    <w:rsid w:val="005556D3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13F03"/>
    <w:rsid w:val="009321DF"/>
    <w:rsid w:val="00956F81"/>
    <w:rsid w:val="00981E11"/>
    <w:rsid w:val="009A462A"/>
    <w:rsid w:val="009E1724"/>
    <w:rsid w:val="009F2F6E"/>
    <w:rsid w:val="009F34DD"/>
    <w:rsid w:val="00A46190"/>
    <w:rsid w:val="00A93E68"/>
    <w:rsid w:val="00AE27A5"/>
    <w:rsid w:val="00B26817"/>
    <w:rsid w:val="00B34BB9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43245"/>
    <w:rsid w:val="00D86F83"/>
    <w:rsid w:val="00EA5EAF"/>
    <w:rsid w:val="00EB6714"/>
    <w:rsid w:val="00F07C74"/>
    <w:rsid w:val="00F91EC2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\AppData\Roaming\Microsoft\Templates\Thank%20you%20for%20interview%20from%20experienced%20wor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for interview from experienced worker</Template>
  <TotalTime>16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3</cp:revision>
  <cp:lastPrinted>2002-01-24T22:21:00Z</cp:lastPrinted>
  <dcterms:created xsi:type="dcterms:W3CDTF">2012-12-12T01:41:00Z</dcterms:created>
  <dcterms:modified xsi:type="dcterms:W3CDTF">2012-12-12T07:05:00Z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TC063693461033</vt:lpwstr>
  </property>
</Properties>
</file>