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Default="00EF2282" w:rsidP="00643A94">
      <w:pPr>
        <w:pStyle w:val="SenderAddress"/>
      </w:pPr>
      <w:r>
        <w:t>Krystal Good RN</w:t>
      </w:r>
    </w:p>
    <w:p w:rsidR="00FD5F91" w:rsidRDefault="008C2F8C" w:rsidP="00643A94">
      <w:pPr>
        <w:pStyle w:val="SenderAddress"/>
      </w:pPr>
      <w:r>
        <w:t xml:space="preserve">XXX </w:t>
      </w:r>
      <w:r w:rsidR="00EF2282">
        <w:t xml:space="preserve">East </w:t>
      </w:r>
      <w:proofErr w:type="spellStart"/>
      <w:r>
        <w:t>XXX</w:t>
      </w:r>
      <w:r w:rsidR="00EF2282" w:rsidRPr="00EF2282">
        <w:rPr>
          <w:vertAlign w:val="superscript"/>
        </w:rPr>
        <w:t>nd</w:t>
      </w:r>
      <w:proofErr w:type="spellEnd"/>
      <w:r w:rsidR="00EF2282">
        <w:t xml:space="preserve"> Street</w:t>
      </w:r>
    </w:p>
    <w:p w:rsidR="00FD5F91" w:rsidRDefault="00EF2282" w:rsidP="00643A94">
      <w:pPr>
        <w:pStyle w:val="SenderAddress"/>
      </w:pPr>
      <w:r>
        <w:t xml:space="preserve">Brooklyn NY </w:t>
      </w:r>
      <w:r w:rsidR="008C2F8C">
        <w:t>11111</w:t>
      </w:r>
    </w:p>
    <w:p w:rsidR="00BD0BBB" w:rsidRPr="00BD0BBB" w:rsidRDefault="009152C8" w:rsidP="00BD0BBB">
      <w:pPr>
        <w:pStyle w:val="Date"/>
      </w:pPr>
      <w:fldSimple w:instr=" CREATEDATE  \@ &quot;MMMM d, yyyy&quot;  \* MERGEFORMAT ">
        <w:r w:rsidR="00EF2282">
          <w:rPr>
            <w:noProof/>
          </w:rPr>
          <w:t>December 11, 2012</w:t>
        </w:r>
      </w:fldSimple>
    </w:p>
    <w:p w:rsidR="00EF2282" w:rsidRPr="00EF2282" w:rsidRDefault="00EF2282" w:rsidP="00EF2282">
      <w:pPr>
        <w:pStyle w:val="RecipientAddress"/>
      </w:pPr>
      <w:r w:rsidRPr="00EF2282">
        <w:t>Ms. J. Miranda</w:t>
      </w:r>
    </w:p>
    <w:p w:rsidR="00EF2282" w:rsidRPr="00EF2282" w:rsidRDefault="00EF2282" w:rsidP="00EF2282">
      <w:pPr>
        <w:pStyle w:val="RecipientAddress"/>
      </w:pPr>
      <w:r w:rsidRPr="00EF2282">
        <w:t>Director of Nursing</w:t>
      </w:r>
    </w:p>
    <w:p w:rsidR="00EF2282" w:rsidRPr="00EF2282" w:rsidRDefault="00EF2282" w:rsidP="00EF2282">
      <w:pPr>
        <w:pStyle w:val="RecipientAddress"/>
      </w:pPr>
      <w:r w:rsidRPr="00EF2282">
        <w:t>Interfaith Medical Center</w:t>
      </w:r>
    </w:p>
    <w:p w:rsidR="00EF2282" w:rsidRPr="00EF2282" w:rsidRDefault="00EF2282" w:rsidP="00EF2282">
      <w:pPr>
        <w:pStyle w:val="RecipientAddress"/>
      </w:pPr>
      <w:r w:rsidRPr="00EF2282">
        <w:t>1545 Atlantic Avenue</w:t>
      </w:r>
    </w:p>
    <w:p w:rsidR="00EF2282" w:rsidRPr="00EF2282" w:rsidRDefault="00EF2282" w:rsidP="00EF2282">
      <w:pPr>
        <w:pStyle w:val="RecipientAddress"/>
      </w:pPr>
      <w:r w:rsidRPr="00EF2282">
        <w:t>Brooklyn, NY  11213</w:t>
      </w:r>
    </w:p>
    <w:p w:rsidR="00EF2282" w:rsidRPr="00EF2282" w:rsidRDefault="00EF2282" w:rsidP="00EF2282">
      <w:pPr>
        <w:pStyle w:val="RecipientAddress"/>
      </w:pPr>
      <w:r w:rsidRPr="00EF2282">
        <w:t> </w:t>
      </w:r>
    </w:p>
    <w:p w:rsidR="00FD5F91" w:rsidRDefault="00FD5F91" w:rsidP="00FD5F91">
      <w:pPr>
        <w:pStyle w:val="RecipientAddress"/>
      </w:pPr>
    </w:p>
    <w:p w:rsidR="00D27A70" w:rsidRDefault="0090691C" w:rsidP="00852CDA">
      <w:pPr>
        <w:pStyle w:val="Salutation"/>
      </w:pPr>
      <w:r>
        <w:t>D</w:t>
      </w:r>
      <w:r w:rsidR="00D27A70">
        <w:t>ear</w:t>
      </w:r>
      <w:r w:rsidR="00EF2282">
        <w:t xml:space="preserve"> Ms. Miranda</w:t>
      </w:r>
      <w:r w:rsidR="00D27A70">
        <w:t>:</w:t>
      </w:r>
    </w:p>
    <w:p w:rsidR="001A2DAC" w:rsidRDefault="00393661" w:rsidP="007959A7">
      <w:pPr>
        <w:pStyle w:val="BodyText"/>
      </w:pPr>
      <w:r>
        <w:t>I</w:t>
      </w:r>
      <w:r w:rsidR="00EF2282">
        <w:t xml:space="preserve"> am applying for the </w:t>
      </w:r>
      <w:r>
        <w:t>Intensive Care U</w:t>
      </w:r>
      <w:r w:rsidR="00EF2282">
        <w:t>nit</w:t>
      </w:r>
      <w:r>
        <w:t xml:space="preserve"> (ICU)</w:t>
      </w:r>
      <w:r w:rsidR="00EF2282">
        <w:t xml:space="preserve"> full time registered nurse position available in your facility. I believe this position</w:t>
      </w:r>
      <w:r>
        <w:t xml:space="preserve"> best</w:t>
      </w:r>
      <w:r w:rsidR="00EF2282">
        <w:t xml:space="preserve"> fits my skill level and will</w:t>
      </w:r>
      <w:r>
        <w:t xml:space="preserve"> promote continuation of my </w:t>
      </w:r>
      <w:r w:rsidR="00EF2282">
        <w:t xml:space="preserve"> professional growth.</w:t>
      </w:r>
      <w:r>
        <w:t xml:space="preserve"> </w:t>
      </w:r>
      <w:r w:rsidR="001A2DAC">
        <w:t xml:space="preserve">I recently completed by baccalaureate degree in nursing and I am fully confident I can incorporate the skills learned into by daily practice. </w:t>
      </w:r>
    </w:p>
    <w:p w:rsidR="001A2DAC" w:rsidRDefault="001A2DAC" w:rsidP="007959A7">
      <w:pPr>
        <w:pStyle w:val="BodyText"/>
      </w:pPr>
      <w:r>
        <w:t>As seen in my resume I can be very helpful in your institution.  I am willing and able to play an active role in organizational  activities that promote the well being of the institution. I am also very good with people and have a unique ability to motivate others to participate in activities.</w:t>
      </w:r>
    </w:p>
    <w:p w:rsidR="007959A7" w:rsidRDefault="001A2DAC" w:rsidP="007959A7">
      <w:pPr>
        <w:pStyle w:val="BodyText"/>
      </w:pPr>
      <w:r>
        <w:t>As a union delegate for 1199 I am familiar with the concerns of the staff and workplace issues. I have worked for years with hospital management</w:t>
      </w:r>
      <w:r w:rsidR="009C41F4">
        <w:t xml:space="preserve"> and 1199 SEIU</w:t>
      </w:r>
      <w:r>
        <w:t xml:space="preserve"> to improve work conditions,</w:t>
      </w:r>
      <w:r w:rsidR="009C41F4">
        <w:t xml:space="preserve"> develop staff projects, improve HCAPS scores, and improve the quality of care patients received by using evidence based practice.</w:t>
      </w:r>
      <w:r>
        <w:t xml:space="preserve"> </w:t>
      </w:r>
    </w:p>
    <w:p w:rsidR="009C41F4" w:rsidRPr="007959A7" w:rsidRDefault="009C41F4" w:rsidP="007959A7">
      <w:pPr>
        <w:pStyle w:val="BodyText"/>
      </w:pPr>
      <w:r>
        <w:t xml:space="preserve">I believe that I could contribute  a great deal to your institution. </w:t>
      </w:r>
      <w:r w:rsidRPr="009C41F4">
        <w:t>I believe the combination of my</w:t>
      </w:r>
      <w:r>
        <w:t xml:space="preserve"> education,</w:t>
      </w:r>
      <w:r w:rsidRPr="009C41F4">
        <w:t xml:space="preserve"> clinical experience and my commitment to a strong work ethic will contribu</w:t>
      </w:r>
      <w:r>
        <w:t>te to my success in your institution.</w:t>
      </w:r>
    </w:p>
    <w:p w:rsidR="007959A7" w:rsidRPr="007959A7" w:rsidRDefault="007959A7" w:rsidP="007959A7">
      <w:pPr>
        <w:pStyle w:val="BodyText"/>
      </w:pPr>
      <w:r w:rsidRPr="007959A7">
        <w:t>I will stop by your office next Tuesday between 2</w:t>
      </w:r>
      <w:r w:rsidR="00974911">
        <w:t xml:space="preserve"> </w:t>
      </w:r>
      <w:r w:rsidRPr="007959A7">
        <w:t>P</w:t>
      </w:r>
      <w:r w:rsidR="00974911">
        <w:t>.</w:t>
      </w:r>
      <w:r w:rsidRPr="007959A7">
        <w:t>M</w:t>
      </w:r>
      <w:r w:rsidR="00974911">
        <w:t>.</w:t>
      </w:r>
      <w:r w:rsidRPr="007959A7">
        <w:t xml:space="preserve"> and 3</w:t>
      </w:r>
      <w:r w:rsidR="00974911">
        <w:t xml:space="preserve"> </w:t>
      </w:r>
      <w:r w:rsidRPr="007959A7">
        <w:t>P</w:t>
      </w:r>
      <w:r w:rsidR="00974911">
        <w:t>.</w:t>
      </w:r>
      <w:r w:rsidRPr="007959A7">
        <w:t>M</w:t>
      </w:r>
      <w:r w:rsidR="00974911">
        <w:t>.</w:t>
      </w:r>
      <w:r w:rsidRPr="007959A7">
        <w:t xml:space="preserve"> to fill out your formal application. If you can take a few moments to see me at that time, I would be very grateful. I will call you on Monday to see if this can be arranged.</w:t>
      </w:r>
    </w:p>
    <w:p w:rsidR="00272AE7" w:rsidRDefault="007959A7" w:rsidP="007959A7">
      <w:pPr>
        <w:pStyle w:val="BodyText"/>
      </w:pPr>
      <w:r w:rsidRPr="007959A7">
        <w:t>Thank you f</w:t>
      </w:r>
      <w:r w:rsidR="001D5878">
        <w:t xml:space="preserve">or your attention. </w:t>
      </w:r>
    </w:p>
    <w:p w:rsidR="00FD5F91" w:rsidRDefault="00D27A70" w:rsidP="00FD5F91">
      <w:pPr>
        <w:pStyle w:val="Closing"/>
      </w:pPr>
      <w:r>
        <w:t>Sincerely,</w:t>
      </w:r>
    </w:p>
    <w:p w:rsidR="00CF13D7" w:rsidRDefault="001D5878" w:rsidP="00FD5F91">
      <w:pPr>
        <w:pStyle w:val="Signature"/>
      </w:pPr>
      <w:r>
        <w:t>Krystal Good</w:t>
      </w:r>
    </w:p>
    <w:p w:rsidR="00F61DD9" w:rsidRDefault="00F61DD9" w:rsidP="00F61DD9"/>
    <w:p w:rsidR="007A6393" w:rsidRPr="00F61DD9" w:rsidRDefault="007A6393" w:rsidP="00F61DD9">
      <w:pPr>
        <w:rPr>
          <w:sz w:val="16"/>
          <w:szCs w:val="16"/>
        </w:rPr>
      </w:pPr>
    </w:p>
    <w:sectPr w:rsidR="007A6393" w:rsidRPr="00F61DD9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82" w:rsidRDefault="00EF2282">
      <w:r>
        <w:separator/>
      </w:r>
    </w:p>
  </w:endnote>
  <w:endnote w:type="continuationSeparator" w:id="0">
    <w:p w:rsidR="00EF2282" w:rsidRDefault="00EF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82" w:rsidRDefault="00EF2282">
      <w:r>
        <w:separator/>
      </w:r>
    </w:p>
  </w:footnote>
  <w:footnote w:type="continuationSeparator" w:id="0">
    <w:p w:rsidR="00EF2282" w:rsidRDefault="00EF2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75" w:rsidRPr="000B7DA8" w:rsidRDefault="009152C8" w:rsidP="000B7DA8">
    <w:pPr>
      <w:pStyle w:val="Header"/>
    </w:pPr>
    <w:r w:rsidRPr="000B7DA8">
      <w:fldChar w:fldCharType="begin"/>
    </w:r>
    <w:r w:rsidR="00436675" w:rsidRPr="000B7DA8">
      <w:instrText>MACROBUTTON DoFieldClick [Recipient Name]</w:instrText>
    </w:r>
    <w:r w:rsidRPr="000B7DA8">
      <w:fldChar w:fldCharType="end"/>
    </w:r>
    <w:r w:rsidR="00436675">
      <w:br/>
    </w:r>
    <w:fldSimple w:instr="CREATEDATE  \@ &quot;MMMM d, yyyy&quot;  \* MERGEFORMAT">
      <w:r w:rsidR="00EF2282">
        <w:rPr>
          <w:noProof/>
        </w:rPr>
        <w:t>December 11, 2012</w:t>
      </w:r>
    </w:fldSimple>
    <w:r w:rsidR="00436675">
      <w:br/>
      <w:t xml:space="preserve">Page </w:t>
    </w:r>
    <w:r w:rsidRPr="000B7DA8">
      <w:rPr>
        <w:rStyle w:val="PageNumber"/>
      </w:rPr>
      <w:fldChar w:fldCharType="begin"/>
    </w:r>
    <w:r w:rsidR="00436675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1D5878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661"/>
    <w:rsid w:val="000B7DA8"/>
    <w:rsid w:val="000F2F1D"/>
    <w:rsid w:val="0013733D"/>
    <w:rsid w:val="00165240"/>
    <w:rsid w:val="0018087A"/>
    <w:rsid w:val="0019392C"/>
    <w:rsid w:val="001A2DAC"/>
    <w:rsid w:val="001B0EB0"/>
    <w:rsid w:val="001C39C4"/>
    <w:rsid w:val="001C3B37"/>
    <w:rsid w:val="001D185A"/>
    <w:rsid w:val="001D5878"/>
    <w:rsid w:val="00204EBD"/>
    <w:rsid w:val="0021430B"/>
    <w:rsid w:val="00255735"/>
    <w:rsid w:val="00267CC0"/>
    <w:rsid w:val="00272AE7"/>
    <w:rsid w:val="002F341B"/>
    <w:rsid w:val="00333A3F"/>
    <w:rsid w:val="00393661"/>
    <w:rsid w:val="003A65CF"/>
    <w:rsid w:val="004029BF"/>
    <w:rsid w:val="00422D2C"/>
    <w:rsid w:val="00436675"/>
    <w:rsid w:val="00452DEA"/>
    <w:rsid w:val="0046240D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959A7"/>
    <w:rsid w:val="007A6393"/>
    <w:rsid w:val="007C2960"/>
    <w:rsid w:val="007C5328"/>
    <w:rsid w:val="007D03C5"/>
    <w:rsid w:val="007F303E"/>
    <w:rsid w:val="00852CDA"/>
    <w:rsid w:val="00876FF3"/>
    <w:rsid w:val="008C0A78"/>
    <w:rsid w:val="008C2F8C"/>
    <w:rsid w:val="0090691C"/>
    <w:rsid w:val="009152C8"/>
    <w:rsid w:val="009321DF"/>
    <w:rsid w:val="00956F81"/>
    <w:rsid w:val="00974911"/>
    <w:rsid w:val="00981E11"/>
    <w:rsid w:val="009A462A"/>
    <w:rsid w:val="009C41F4"/>
    <w:rsid w:val="009E1724"/>
    <w:rsid w:val="009F2F6E"/>
    <w:rsid w:val="009F34DD"/>
    <w:rsid w:val="00A46190"/>
    <w:rsid w:val="00AA2843"/>
    <w:rsid w:val="00AE27A5"/>
    <w:rsid w:val="00B16450"/>
    <w:rsid w:val="00B26817"/>
    <w:rsid w:val="00B76823"/>
    <w:rsid w:val="00BD0BBB"/>
    <w:rsid w:val="00C833FF"/>
    <w:rsid w:val="00CC2ADC"/>
    <w:rsid w:val="00CE2C65"/>
    <w:rsid w:val="00CF13D7"/>
    <w:rsid w:val="00D06B40"/>
    <w:rsid w:val="00D12684"/>
    <w:rsid w:val="00D27A70"/>
    <w:rsid w:val="00EA5EAF"/>
    <w:rsid w:val="00EF2282"/>
    <w:rsid w:val="00F07C74"/>
    <w:rsid w:val="00F61DD9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A7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%20Good\AppData\Roaming\Microsoft\Templates\Part-time%20nursing%20position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Part-time nursing position cover letter</Template>
  <TotalTime>40</TotalTime>
  <Pages>1</Pages>
  <Words>290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Good</dc:creator>
  <cp:lastModifiedBy>KG</cp:lastModifiedBy>
  <cp:revision>7</cp:revision>
  <cp:lastPrinted>2002-01-24T22:21:00Z</cp:lastPrinted>
  <dcterms:created xsi:type="dcterms:W3CDTF">2012-12-11T21:34:00Z</dcterms:created>
  <dcterms:modified xsi:type="dcterms:W3CDTF">2012-12-12T07:02:00Z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TC063693931033</vt:lpwstr>
  </property>
</Properties>
</file>