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sz w:val="36"/>
          <w:szCs w:val="40"/>
        </w:rPr>
        <w:alias w:val="Enter Your Name:"/>
        <w:tag w:val="Enter Your Name:"/>
        <w:id w:val="288552880"/>
        <w:placeholder>
          <w:docPart w:val="48007FF3205DB54E9781FDB4F47EFB76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5BF82F02" w14:textId="77777777" w:rsidR="00391E5D" w:rsidRPr="00AB5F8D" w:rsidRDefault="003A7FD9" w:rsidP="003A7FD9">
          <w:pPr>
            <w:pStyle w:val="Name"/>
            <w:spacing w:line="360" w:lineRule="auto"/>
            <w:rPr>
              <w:color w:val="000000" w:themeColor="text1"/>
              <w:sz w:val="22"/>
              <w:szCs w:val="24"/>
            </w:rPr>
          </w:pPr>
          <w:r w:rsidRPr="00AB5F8D">
            <w:rPr>
              <w:color w:val="000000" w:themeColor="text1"/>
              <w:sz w:val="36"/>
              <w:szCs w:val="40"/>
            </w:rPr>
            <w:t>Classroom Etiquettes</w:t>
          </w:r>
        </w:p>
      </w:sdtContent>
    </w:sdt>
    <w:p w14:paraId="5B304D7F" w14:textId="77777777" w:rsidR="00605994" w:rsidRPr="00AB5F8D" w:rsidRDefault="003A7FD9" w:rsidP="003A7FD9">
      <w:pPr>
        <w:pStyle w:val="ContactInfo"/>
        <w:spacing w:line="360" w:lineRule="auto"/>
        <w:rPr>
          <w:color w:val="000000" w:themeColor="text1"/>
          <w:szCs w:val="24"/>
        </w:rPr>
      </w:pPr>
      <w:r w:rsidRPr="00AB5F8D">
        <w:rPr>
          <w:color w:val="000000" w:themeColor="text1"/>
          <w:szCs w:val="24"/>
        </w:rPr>
        <w:t xml:space="preserve"> </w:t>
      </w:r>
    </w:p>
    <w:p w14:paraId="6719DEF2" w14:textId="77777777" w:rsidR="003A7FD9" w:rsidRPr="00AB5F8D" w:rsidRDefault="003A7FD9" w:rsidP="003A7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b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b/>
          <w:color w:val="000000" w:themeColor="text1"/>
          <w:sz w:val="28"/>
          <w:szCs w:val="24"/>
        </w:rPr>
        <w:t>Professionalism</w:t>
      </w:r>
    </w:p>
    <w:p w14:paraId="668AD3A3" w14:textId="77777777" w:rsidR="003A7FD9" w:rsidRPr="00AB5F8D" w:rsidRDefault="003A7FD9" w:rsidP="003A7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b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b/>
          <w:color w:val="000000" w:themeColor="text1"/>
          <w:sz w:val="28"/>
          <w:szCs w:val="24"/>
        </w:rPr>
        <w:t xml:space="preserve">Punctuality </w:t>
      </w:r>
    </w:p>
    <w:p w14:paraId="76E5F95D" w14:textId="77777777" w:rsidR="00AB5F8D" w:rsidRPr="00AB5F8D" w:rsidRDefault="00AB5F8D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color w:val="000000" w:themeColor="text1"/>
          <w:sz w:val="28"/>
          <w:szCs w:val="24"/>
        </w:rPr>
        <w:t>Do arrive on time.</w:t>
      </w:r>
    </w:p>
    <w:p w14:paraId="6F9C6D3A" w14:textId="77777777" w:rsidR="00AB5F8D" w:rsidRPr="00AB5F8D" w:rsidRDefault="00AB5F8D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color w:val="000000" w:themeColor="text1"/>
          <w:sz w:val="28"/>
          <w:szCs w:val="24"/>
        </w:rPr>
        <w:t>When you’re late</w:t>
      </w:r>
      <w:r w:rsidR="00A86F0E">
        <w:rPr>
          <w:rFonts w:ascii="Candara" w:hAnsi="Candara" w:cs="Baghdad"/>
          <w:color w:val="000000" w:themeColor="text1"/>
          <w:sz w:val="28"/>
          <w:szCs w:val="24"/>
        </w:rPr>
        <w:t>.</w:t>
      </w:r>
    </w:p>
    <w:p w14:paraId="5F17416E" w14:textId="77777777" w:rsidR="00AB5F8D" w:rsidRPr="00AB5F8D" w:rsidRDefault="00A86F0E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>
        <w:rPr>
          <w:rFonts w:ascii="Candara" w:hAnsi="Candara" w:cs="Baghdad"/>
          <w:color w:val="000000" w:themeColor="text1"/>
          <w:sz w:val="28"/>
          <w:szCs w:val="24"/>
        </w:rPr>
        <w:t>When you missed class.</w:t>
      </w:r>
    </w:p>
    <w:p w14:paraId="1A360071" w14:textId="77777777" w:rsidR="00AB5F8D" w:rsidRPr="00AB5F8D" w:rsidRDefault="00AB5F8D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color w:val="000000" w:themeColor="text1"/>
          <w:sz w:val="28"/>
          <w:szCs w:val="24"/>
        </w:rPr>
        <w:t>Stay for the whole class</w:t>
      </w:r>
      <w:r w:rsidR="00A86F0E">
        <w:rPr>
          <w:rFonts w:ascii="Candara" w:hAnsi="Candara" w:cs="Baghdad"/>
          <w:color w:val="000000" w:themeColor="text1"/>
          <w:sz w:val="28"/>
          <w:szCs w:val="24"/>
        </w:rPr>
        <w:t>.</w:t>
      </w:r>
      <w:r w:rsidRPr="00AB5F8D">
        <w:rPr>
          <w:rFonts w:ascii="Candara" w:hAnsi="Candara" w:cs="Baghdad"/>
          <w:color w:val="000000" w:themeColor="text1"/>
          <w:sz w:val="28"/>
          <w:szCs w:val="24"/>
        </w:rPr>
        <w:t xml:space="preserve"> </w:t>
      </w:r>
    </w:p>
    <w:p w14:paraId="24BB9C9C" w14:textId="77777777" w:rsidR="00AB5F8D" w:rsidRPr="00AB5F8D" w:rsidRDefault="00A86F0E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>
        <w:rPr>
          <w:rFonts w:ascii="Candara" w:hAnsi="Candara" w:cs="Baghdad"/>
          <w:color w:val="000000" w:themeColor="text1"/>
          <w:sz w:val="28"/>
          <w:szCs w:val="24"/>
        </w:rPr>
        <w:t>Homework deadline.</w:t>
      </w:r>
    </w:p>
    <w:p w14:paraId="4C73D0EE" w14:textId="77777777" w:rsidR="003A7FD9" w:rsidRPr="00AB5F8D" w:rsidRDefault="003A7FD9" w:rsidP="003A7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b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b/>
          <w:color w:val="000000" w:themeColor="text1"/>
          <w:sz w:val="28"/>
          <w:szCs w:val="24"/>
        </w:rPr>
        <w:t>Class readiness</w:t>
      </w:r>
    </w:p>
    <w:p w14:paraId="12232683" w14:textId="77777777" w:rsidR="00AB5F8D" w:rsidRPr="00AB5F8D" w:rsidRDefault="00AB5F8D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color w:val="000000" w:themeColor="text1"/>
          <w:sz w:val="28"/>
          <w:szCs w:val="24"/>
        </w:rPr>
        <w:t>See a syllabus prior to class</w:t>
      </w:r>
      <w:r w:rsidR="00A86F0E">
        <w:rPr>
          <w:rFonts w:ascii="Candara" w:hAnsi="Candara" w:cs="Baghdad"/>
          <w:color w:val="000000" w:themeColor="text1"/>
          <w:sz w:val="28"/>
          <w:szCs w:val="24"/>
        </w:rPr>
        <w:t>.</w:t>
      </w:r>
      <w:r w:rsidRPr="00AB5F8D">
        <w:rPr>
          <w:rFonts w:ascii="Candara" w:hAnsi="Candara" w:cs="Baghdad"/>
          <w:color w:val="000000" w:themeColor="text1"/>
          <w:sz w:val="28"/>
          <w:szCs w:val="24"/>
        </w:rPr>
        <w:t xml:space="preserve"> </w:t>
      </w:r>
    </w:p>
    <w:p w14:paraId="69892037" w14:textId="77777777" w:rsidR="00AB5F8D" w:rsidRPr="00AB5F8D" w:rsidRDefault="00AB5F8D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color w:val="000000" w:themeColor="text1"/>
          <w:sz w:val="28"/>
          <w:szCs w:val="24"/>
        </w:rPr>
        <w:t>Twitter news briefing &amp; Class activity/participation</w:t>
      </w:r>
      <w:r w:rsidR="00A86F0E">
        <w:rPr>
          <w:rFonts w:ascii="Candara" w:hAnsi="Candara" w:cs="Baghdad"/>
          <w:color w:val="000000" w:themeColor="text1"/>
          <w:sz w:val="28"/>
          <w:szCs w:val="24"/>
        </w:rPr>
        <w:t>.</w:t>
      </w:r>
      <w:r w:rsidRPr="00AB5F8D">
        <w:rPr>
          <w:rFonts w:ascii="Candara" w:hAnsi="Candara" w:cs="Baghdad"/>
          <w:color w:val="000000" w:themeColor="text1"/>
          <w:sz w:val="28"/>
          <w:szCs w:val="24"/>
        </w:rPr>
        <w:t xml:space="preserve"> </w:t>
      </w:r>
    </w:p>
    <w:p w14:paraId="4CA5D9C3" w14:textId="77777777" w:rsidR="00AB5F8D" w:rsidRDefault="00AB5F8D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>
        <w:rPr>
          <w:rFonts w:ascii="Candara" w:hAnsi="Candara" w:cs="Baghdad"/>
          <w:color w:val="000000" w:themeColor="text1"/>
          <w:sz w:val="28"/>
          <w:szCs w:val="24"/>
        </w:rPr>
        <w:t xml:space="preserve">Be active in </w:t>
      </w:r>
      <w:r w:rsidR="00A86F0E">
        <w:rPr>
          <w:rFonts w:ascii="Candara" w:hAnsi="Candara" w:cs="Baghdad"/>
          <w:color w:val="000000" w:themeColor="text1"/>
          <w:sz w:val="28"/>
          <w:szCs w:val="24"/>
        </w:rPr>
        <w:t>discussion.</w:t>
      </w:r>
    </w:p>
    <w:p w14:paraId="119FEA61" w14:textId="77777777" w:rsidR="00AB5F8D" w:rsidRPr="00AB5F8D" w:rsidRDefault="00AB5F8D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color w:val="000000" w:themeColor="text1"/>
          <w:sz w:val="28"/>
          <w:szCs w:val="24"/>
        </w:rPr>
        <w:t>Profe</w:t>
      </w:r>
      <w:r w:rsidR="00A86F0E">
        <w:rPr>
          <w:rFonts w:ascii="Candara" w:hAnsi="Candara" w:cs="Baghdad"/>
          <w:color w:val="000000" w:themeColor="text1"/>
          <w:sz w:val="28"/>
          <w:szCs w:val="24"/>
        </w:rPr>
        <w:t>ssional attire for presentation.</w:t>
      </w:r>
    </w:p>
    <w:p w14:paraId="3EEF4B3A" w14:textId="77777777" w:rsidR="00AB5F8D" w:rsidRPr="00AB5F8D" w:rsidRDefault="00AB5F8D" w:rsidP="003A7FD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b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b/>
          <w:color w:val="000000" w:themeColor="text1"/>
          <w:sz w:val="28"/>
          <w:szCs w:val="24"/>
        </w:rPr>
        <w:t xml:space="preserve">Common courtesy </w:t>
      </w:r>
    </w:p>
    <w:p w14:paraId="7D25CE8D" w14:textId="77777777" w:rsidR="003A7FD9" w:rsidRPr="00AB5F8D" w:rsidRDefault="00A86F0E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>
        <w:rPr>
          <w:rFonts w:ascii="Candara" w:hAnsi="Candara" w:cs="Baghdad"/>
          <w:color w:val="000000" w:themeColor="text1"/>
          <w:sz w:val="28"/>
          <w:szCs w:val="24"/>
        </w:rPr>
        <w:t xml:space="preserve">Use of electronic devices. </w:t>
      </w:r>
    </w:p>
    <w:p w14:paraId="2E71F94D" w14:textId="77777777" w:rsidR="00AB5F8D" w:rsidRPr="00AB5F8D" w:rsidRDefault="00AB5F8D" w:rsidP="00AB5F8D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i/>
          <w:iCs/>
          <w:color w:val="000000" w:themeColor="text1"/>
          <w:sz w:val="28"/>
          <w:szCs w:val="24"/>
        </w:rPr>
        <w:t>Do put cell phones away and on vibrat</w:t>
      </w:r>
      <w:r w:rsidR="00A86F0E">
        <w:rPr>
          <w:rFonts w:ascii="Candara" w:hAnsi="Candara" w:cs="Baghdad"/>
          <w:i/>
          <w:iCs/>
          <w:color w:val="000000" w:themeColor="text1"/>
          <w:sz w:val="28"/>
          <w:szCs w:val="24"/>
        </w:rPr>
        <w:t xml:space="preserve">e. </w:t>
      </w:r>
    </w:p>
    <w:p w14:paraId="6575BF09" w14:textId="77777777" w:rsidR="00AB5F8D" w:rsidRPr="00AB5F8D" w:rsidRDefault="00AB5F8D" w:rsidP="00AB5F8D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i/>
          <w:iCs/>
          <w:color w:val="000000" w:themeColor="text1"/>
          <w:sz w:val="28"/>
          <w:szCs w:val="24"/>
        </w:rPr>
        <w:t>Texting should not be going on in class!</w:t>
      </w:r>
    </w:p>
    <w:p w14:paraId="712EA1B8" w14:textId="77777777" w:rsidR="00A86F0E" w:rsidRPr="00AB5F8D" w:rsidRDefault="00A86F0E" w:rsidP="00A86F0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color w:val="000000" w:themeColor="text1"/>
          <w:sz w:val="28"/>
          <w:szCs w:val="24"/>
        </w:rPr>
        <w:t xml:space="preserve">Respect your professor and fellow mates. </w:t>
      </w:r>
    </w:p>
    <w:p w14:paraId="24FF0DCD" w14:textId="77777777" w:rsidR="00AB5F8D" w:rsidRDefault="00AB5F8D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 w:rsidRPr="00AB5F8D">
        <w:rPr>
          <w:rFonts w:ascii="Candara" w:hAnsi="Candara" w:cs="Baghdad"/>
          <w:color w:val="000000" w:themeColor="text1"/>
          <w:sz w:val="28"/>
          <w:szCs w:val="24"/>
        </w:rPr>
        <w:t xml:space="preserve">Stay awake and be attentive. </w:t>
      </w:r>
    </w:p>
    <w:p w14:paraId="67C131FC" w14:textId="77777777" w:rsidR="00A86F0E" w:rsidRDefault="00A86F0E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>
        <w:rPr>
          <w:rFonts w:ascii="Candara" w:hAnsi="Candara" w:cs="Baghdad"/>
          <w:color w:val="000000" w:themeColor="text1"/>
          <w:sz w:val="28"/>
          <w:szCs w:val="24"/>
        </w:rPr>
        <w:t xml:space="preserve">No food during class. </w:t>
      </w:r>
    </w:p>
    <w:p w14:paraId="79A77971" w14:textId="77777777" w:rsidR="00A86F0E" w:rsidRPr="00AB5F8D" w:rsidRDefault="00A86F0E" w:rsidP="00AB5F8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color w:val="000000" w:themeColor="text1"/>
          <w:sz w:val="28"/>
          <w:szCs w:val="24"/>
        </w:rPr>
      </w:pPr>
      <w:r>
        <w:rPr>
          <w:rFonts w:ascii="Candara" w:hAnsi="Candara" w:cs="Baghdad"/>
          <w:color w:val="000000" w:themeColor="text1"/>
          <w:sz w:val="28"/>
          <w:szCs w:val="24"/>
        </w:rPr>
        <w:t xml:space="preserve">Go to bathroom during break. </w:t>
      </w:r>
    </w:p>
    <w:p w14:paraId="28EAEFA5" w14:textId="77777777" w:rsidR="003A7FD9" w:rsidRPr="00A86F0E" w:rsidRDefault="00A86F0E" w:rsidP="00083EC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andara" w:hAnsi="Candara" w:cs="Baghdad"/>
          <w:b/>
          <w:color w:val="000000" w:themeColor="text1"/>
          <w:sz w:val="28"/>
          <w:szCs w:val="24"/>
        </w:rPr>
      </w:pPr>
      <w:r>
        <w:rPr>
          <w:rFonts w:ascii="Candara" w:hAnsi="Candara" w:cs="Baghdad"/>
          <w:b/>
          <w:color w:val="000000" w:themeColor="text1"/>
          <w:sz w:val="28"/>
          <w:szCs w:val="24"/>
        </w:rPr>
        <w:t xml:space="preserve">Teamwork &amp; </w:t>
      </w:r>
      <w:r w:rsidR="003A7FD9" w:rsidRPr="00A86F0E">
        <w:rPr>
          <w:rFonts w:ascii="Candara" w:hAnsi="Candara" w:cs="Baghdad"/>
          <w:b/>
          <w:color w:val="000000" w:themeColor="text1"/>
          <w:sz w:val="28"/>
          <w:szCs w:val="24"/>
        </w:rPr>
        <w:t>Seat</w:t>
      </w:r>
      <w:r w:rsidR="00AB5F8D" w:rsidRPr="00A86F0E">
        <w:rPr>
          <w:rFonts w:ascii="Candara" w:hAnsi="Candara" w:cs="Baghdad"/>
          <w:b/>
          <w:color w:val="000000" w:themeColor="text1"/>
          <w:sz w:val="28"/>
          <w:szCs w:val="24"/>
        </w:rPr>
        <w:t xml:space="preserve"> </w:t>
      </w:r>
    </w:p>
    <w:p w14:paraId="57F84FB4" w14:textId="77777777" w:rsidR="009D0C78" w:rsidRPr="00A86F0E" w:rsidRDefault="00AB5F8D" w:rsidP="009A19D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8"/>
          <w:szCs w:val="24"/>
        </w:rPr>
      </w:pPr>
      <w:r w:rsidRPr="00A86F0E">
        <w:rPr>
          <w:rFonts w:ascii="Candara" w:hAnsi="Candara" w:cs="Baghdad"/>
          <w:b/>
          <w:color w:val="000000" w:themeColor="text1"/>
          <w:sz w:val="28"/>
          <w:szCs w:val="24"/>
        </w:rPr>
        <w:t xml:space="preserve">Show effort, try your best, ask for help! </w:t>
      </w:r>
      <w:bookmarkStart w:id="0" w:name="_GoBack"/>
      <w:bookmarkEnd w:id="0"/>
    </w:p>
    <w:sectPr w:rsidR="009D0C78" w:rsidRPr="00A86F0E">
      <w:headerReference w:type="default" r:id="rId7"/>
      <w:footerReference w:type="default" r:id="rId8"/>
      <w:headerReference w:type="first" r:id="rId9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7A9C5" w14:textId="77777777" w:rsidR="00223153" w:rsidRDefault="00223153">
      <w:pPr>
        <w:spacing w:after="0" w:line="240" w:lineRule="auto"/>
      </w:pPr>
      <w:r>
        <w:separator/>
      </w:r>
    </w:p>
  </w:endnote>
  <w:endnote w:type="continuationSeparator" w:id="0">
    <w:p w14:paraId="7559F8AE" w14:textId="77777777" w:rsidR="00223153" w:rsidRDefault="0022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26AB7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975AC" w14:textId="77777777" w:rsidR="00223153" w:rsidRDefault="00223153">
      <w:pPr>
        <w:spacing w:after="0" w:line="240" w:lineRule="auto"/>
      </w:pPr>
      <w:r>
        <w:separator/>
      </w:r>
    </w:p>
  </w:footnote>
  <w:footnote w:type="continuationSeparator" w:id="0">
    <w:p w14:paraId="442142CC" w14:textId="77777777" w:rsidR="00223153" w:rsidRDefault="0022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9D2D4" w14:textId="77777777" w:rsidR="00605994" w:rsidRDefault="009D0C78"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A46B640" wp14:editId="15CA90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C111B0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A46B640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1C111B0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20B1" w14:textId="77777777" w:rsidR="00605994" w:rsidRDefault="00391E5D"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7059559" wp14:editId="4C3F41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CAB71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7059559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0CAB71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36627C96"/>
    <w:multiLevelType w:val="hybridMultilevel"/>
    <w:tmpl w:val="C68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D9"/>
    <w:rsid w:val="00223153"/>
    <w:rsid w:val="002A7B9F"/>
    <w:rsid w:val="003038D9"/>
    <w:rsid w:val="0035414F"/>
    <w:rsid w:val="00391E5D"/>
    <w:rsid w:val="003A7FD9"/>
    <w:rsid w:val="00605994"/>
    <w:rsid w:val="00657397"/>
    <w:rsid w:val="009D0C78"/>
    <w:rsid w:val="00A86F0E"/>
    <w:rsid w:val="00AB5F8D"/>
    <w:rsid w:val="00B8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23D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07FF3205DB54E9781FDB4F47E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C34F-C1B7-D045-B044-6FBAB5ED24FC}"/>
      </w:docPartPr>
      <w:docPartBody>
        <w:p w:rsidR="00000000" w:rsidRDefault="00A21407">
          <w:pPr>
            <w:pStyle w:val="48007FF3205DB54E9781FDB4F47EFB76"/>
          </w:pPr>
          <w:r>
            <w:t xml:space="preserve">Your </w:t>
          </w: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07"/>
    <w:rsid w:val="00A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07FF3205DB54E9781FDB4F47EFB76">
    <w:name w:val="48007FF3205DB54E9781FDB4F47EFB76"/>
  </w:style>
  <w:style w:type="paragraph" w:customStyle="1" w:styleId="DE9B31CD7A64BE4FAEB6DC87882818C3">
    <w:name w:val="DE9B31CD7A64BE4FAEB6DC87882818C3"/>
  </w:style>
  <w:style w:type="paragraph" w:customStyle="1" w:styleId="0D5EBCD525266C4EB6F546026E10144D">
    <w:name w:val="0D5EBCD525266C4EB6F546026E10144D"/>
  </w:style>
  <w:style w:type="paragraph" w:customStyle="1" w:styleId="BCB14DDD7E843140A05844CBBFA321D3">
    <w:name w:val="BCB14DDD7E843140A05844CBBFA321D3"/>
  </w:style>
  <w:style w:type="paragraph" w:customStyle="1" w:styleId="D606071B67BDA640B80B08FE3E6A6EC0">
    <w:name w:val="D606071B67BDA640B80B08FE3E6A6EC0"/>
  </w:style>
  <w:style w:type="paragraph" w:customStyle="1" w:styleId="74D2424662BF1640A965EC39B42E139E">
    <w:name w:val="74D2424662BF1640A965EC39B42E139E"/>
  </w:style>
  <w:style w:type="paragraph" w:customStyle="1" w:styleId="80811594A5F7EB49AA7E5F6181F7AAA2">
    <w:name w:val="80811594A5F7EB49AA7E5F6181F7AAA2"/>
  </w:style>
  <w:style w:type="paragraph" w:customStyle="1" w:styleId="2E6981E8EAFB2242AA6A4F2F8E3A9940">
    <w:name w:val="2E6981E8EAFB2242AA6A4F2F8E3A9940"/>
  </w:style>
  <w:style w:type="paragraph" w:customStyle="1" w:styleId="DA436BDD459081449332632CFD215CB5">
    <w:name w:val="DA436BDD459081449332632CFD215CB5"/>
  </w:style>
  <w:style w:type="paragraph" w:customStyle="1" w:styleId="EEBC4401FC07B4469F2F36613AC345CB">
    <w:name w:val="EEBC4401FC07B4469F2F36613AC345CB"/>
  </w:style>
  <w:style w:type="paragraph" w:customStyle="1" w:styleId="C86F2FB0D4C35442BD697F9DBDADC174">
    <w:name w:val="C86F2FB0D4C35442BD697F9DBDADC174"/>
  </w:style>
  <w:style w:type="paragraph" w:customStyle="1" w:styleId="FBBB404D68085A4BB4B8F0C701B1B979">
    <w:name w:val="FBBB404D68085A4BB4B8F0C701B1B979"/>
  </w:style>
  <w:style w:type="paragraph" w:customStyle="1" w:styleId="CD261D8A332D0A43A7F82BFCAF721B31">
    <w:name w:val="CD261D8A332D0A43A7F82BFCAF721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12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Classroom Etiquettes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Heejun Kim</dc:creator>
  <cp:keywords/>
  <dc:description/>
  <cp:lastModifiedBy>Heejun Kim</cp:lastModifiedBy>
  <cp:revision>1</cp:revision>
  <dcterms:created xsi:type="dcterms:W3CDTF">2017-08-27T23:24:00Z</dcterms:created>
  <dcterms:modified xsi:type="dcterms:W3CDTF">2017-08-27T23:39:00Z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